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4F" w:rsidRPr="006944B8" w:rsidRDefault="00714A4F">
      <w:pPr>
        <w:spacing w:line="1" w:lineRule="exact"/>
        <w:rPr>
          <w:rFonts w:ascii="Arial" w:eastAsia="Arial" w:hAnsi="Arial" w:cs="Arial"/>
        </w:rPr>
      </w:pPr>
      <w:bookmarkStart w:id="0" w:name="_GoBack"/>
      <w:bookmarkEnd w:id="0"/>
    </w:p>
    <w:p w:rsidR="00714A4F" w:rsidRPr="006944B8" w:rsidRDefault="00714A4F">
      <w:pPr>
        <w:spacing w:line="200" w:lineRule="exact"/>
        <w:rPr>
          <w:rFonts w:ascii="Arial" w:eastAsia="SimSun" w:hAnsi="Arial" w:cs="Arial"/>
        </w:rPr>
      </w:pPr>
    </w:p>
    <w:p w:rsidR="00714A4F" w:rsidRPr="006944B8" w:rsidRDefault="00714A4F">
      <w:pPr>
        <w:spacing w:line="200" w:lineRule="exact"/>
        <w:rPr>
          <w:rFonts w:ascii="Arial" w:eastAsia="SimSun" w:hAnsi="Arial" w:cs="Arial"/>
        </w:rPr>
      </w:pPr>
    </w:p>
    <w:p w:rsidR="00714A4F" w:rsidRPr="006944B8" w:rsidRDefault="00714A4F">
      <w:pPr>
        <w:spacing w:line="200" w:lineRule="exact"/>
        <w:rPr>
          <w:rFonts w:ascii="Arial" w:eastAsia="SimSun" w:hAnsi="Arial" w:cs="Arial"/>
        </w:rPr>
      </w:pPr>
    </w:p>
    <w:p w:rsidR="00714A4F" w:rsidRPr="006944B8" w:rsidRDefault="006944B8">
      <w:pPr>
        <w:tabs>
          <w:tab w:val="left" w:pos="9240"/>
        </w:tabs>
        <w:autoSpaceDE w:val="0"/>
        <w:autoSpaceDN w:val="0"/>
        <w:spacing w:line="200" w:lineRule="exact"/>
        <w:ind w:left="260"/>
        <w:jc w:val="both"/>
        <w:rPr>
          <w:rFonts w:ascii="Arial" w:hAnsi="Arial" w:cs="Arial"/>
        </w:rPr>
      </w:pPr>
      <w:r w:rsidRPr="006944B8">
        <w:rPr>
          <w:rFonts w:ascii="Arial" w:eastAsia="Liberation Sans" w:hAnsi="Arial" w:cs="Arial"/>
        </w:rPr>
        <w:t>Pekeliling Perbendaharaan Malaysia</w:t>
      </w:r>
      <w:r w:rsidRPr="006944B8">
        <w:rPr>
          <w:rFonts w:ascii="Arial" w:hAnsi="Arial" w:cs="Arial"/>
        </w:rPr>
        <w:tab/>
      </w:r>
      <w:r w:rsidRPr="006944B8">
        <w:rPr>
          <w:rFonts w:ascii="Arial" w:hAnsi="Arial" w:cs="Arial"/>
          <w:color w:val="FFFFFF"/>
        </w:rPr>
        <w:t xml:space="preserve"> </w:t>
      </w:r>
      <w:r w:rsidRPr="006944B8">
        <w:rPr>
          <w:rFonts w:ascii="Arial" w:eastAsia="Liberation Sans" w:hAnsi="Arial" w:cs="Arial"/>
        </w:rPr>
        <w:t>WP1.4</w:t>
      </w:r>
    </w:p>
    <w:p w:rsidR="00714A4F" w:rsidRPr="006944B8" w:rsidRDefault="00714A4F">
      <w:pPr>
        <w:spacing w:line="200" w:lineRule="exact"/>
        <w:rPr>
          <w:rFonts w:ascii="Arial" w:eastAsia="SimSun" w:hAnsi="Arial" w:cs="Arial"/>
        </w:rPr>
      </w:pPr>
    </w:p>
    <w:p w:rsidR="00714A4F" w:rsidRPr="00222534" w:rsidRDefault="006944B8">
      <w:pPr>
        <w:autoSpaceDE w:val="0"/>
        <w:autoSpaceDN w:val="0"/>
        <w:spacing w:line="360" w:lineRule="exact"/>
        <w:ind w:left="8240"/>
        <w:jc w:val="both"/>
        <w:rPr>
          <w:rFonts w:ascii="Arial" w:hAnsi="Arial" w:cs="Arial"/>
          <w:b/>
        </w:rPr>
      </w:pPr>
      <w:r w:rsidRPr="00222534">
        <w:rPr>
          <w:rFonts w:ascii="Arial" w:eastAsia="Liberation Sans" w:hAnsi="Arial" w:cs="Arial"/>
          <w:b/>
        </w:rPr>
        <w:t xml:space="preserve">LAMPIRAN </w:t>
      </w:r>
      <w:r w:rsidR="008A0DD3">
        <w:rPr>
          <w:rFonts w:ascii="Arial" w:eastAsia="Liberation Sans" w:hAnsi="Arial" w:cs="Arial"/>
          <w:b/>
        </w:rPr>
        <w:t>D</w:t>
      </w:r>
    </w:p>
    <w:p w:rsidR="00714A4F" w:rsidRPr="006944B8" w:rsidRDefault="00714A4F">
      <w:pPr>
        <w:spacing w:line="200" w:lineRule="exact"/>
        <w:rPr>
          <w:rFonts w:ascii="Arial" w:eastAsia="SimSun" w:hAnsi="Arial" w:cs="Arial"/>
        </w:rPr>
      </w:pPr>
    </w:p>
    <w:p w:rsidR="00714A4F" w:rsidRPr="00222534" w:rsidRDefault="006944B8">
      <w:pPr>
        <w:autoSpaceDE w:val="0"/>
        <w:autoSpaceDN w:val="0"/>
        <w:spacing w:line="340" w:lineRule="exact"/>
        <w:ind w:left="1640"/>
        <w:jc w:val="both"/>
        <w:rPr>
          <w:rFonts w:ascii="Arial" w:hAnsi="Arial" w:cs="Arial"/>
          <w:b/>
        </w:rPr>
      </w:pPr>
      <w:r w:rsidRPr="00222534">
        <w:rPr>
          <w:rFonts w:ascii="Arial" w:eastAsia="Liberation Sans" w:hAnsi="Arial" w:cs="Arial"/>
          <w:b/>
        </w:rPr>
        <w:t>BO</w:t>
      </w:r>
      <w:r w:rsidR="008A0DD3">
        <w:rPr>
          <w:rFonts w:ascii="Arial" w:eastAsia="Liberation Sans" w:hAnsi="Arial" w:cs="Arial"/>
          <w:b/>
        </w:rPr>
        <w:t>RANG TUNTUTAN ELAUN PERJALANAN LUAR</w:t>
      </w:r>
      <w:r w:rsidRPr="00222534">
        <w:rPr>
          <w:rFonts w:ascii="Arial" w:eastAsia="Liberation Sans" w:hAnsi="Arial" w:cs="Arial"/>
          <w:b/>
        </w:rPr>
        <w:t xml:space="preserve"> NEGERI</w:t>
      </w:r>
      <w:r w:rsidR="004960A9">
        <w:rPr>
          <w:rFonts w:ascii="Arial" w:eastAsia="Liberation Sans" w:hAnsi="Arial" w:cs="Arial"/>
          <w:b/>
        </w:rPr>
        <w:t xml:space="preserve"> WP1.4</w:t>
      </w:r>
    </w:p>
    <w:p w:rsidR="00714A4F" w:rsidRPr="006944B8" w:rsidRDefault="00714A4F">
      <w:pPr>
        <w:spacing w:line="200" w:lineRule="exact"/>
        <w:rPr>
          <w:rFonts w:ascii="Arial" w:eastAsia="SimSun" w:hAnsi="Arial" w:cs="Arial"/>
        </w:rPr>
      </w:pPr>
    </w:p>
    <w:p w:rsidR="00714A4F" w:rsidRPr="006944B8" w:rsidRDefault="006944B8">
      <w:pPr>
        <w:tabs>
          <w:tab w:val="left" w:leader="dot" w:pos="5720"/>
          <w:tab w:val="left" w:leader="dot" w:pos="6640"/>
        </w:tabs>
        <w:autoSpaceDE w:val="0"/>
        <w:autoSpaceDN w:val="0"/>
        <w:spacing w:line="340" w:lineRule="exact"/>
        <w:ind w:left="3320"/>
        <w:jc w:val="both"/>
        <w:rPr>
          <w:rFonts w:ascii="Arial" w:hAnsi="Arial" w:cs="Arial"/>
        </w:rPr>
      </w:pPr>
      <w:r w:rsidRPr="006944B8">
        <w:rPr>
          <w:rFonts w:ascii="Arial" w:eastAsia="Arial-BoldMT" w:hAnsi="Arial" w:cs="Arial"/>
          <w:b/>
        </w:rPr>
        <w:t>BAGI BULAN</w:t>
      </w:r>
      <w:r w:rsidR="004960A9">
        <w:rPr>
          <w:rFonts w:ascii="Arial" w:eastAsia="Arial-BoldMT" w:hAnsi="Arial" w:cs="Arial"/>
          <w:b/>
        </w:rPr>
        <w:t>…………………………….</w:t>
      </w:r>
    </w:p>
    <w:p w:rsidR="00714A4F" w:rsidRPr="006944B8" w:rsidRDefault="00714A4F">
      <w:pPr>
        <w:spacing w:line="200" w:lineRule="exact"/>
        <w:rPr>
          <w:rFonts w:ascii="Arial" w:eastAsia="SimSun" w:hAnsi="Arial" w:cs="Arial"/>
        </w:rPr>
      </w:pPr>
    </w:p>
    <w:p w:rsidR="00714A4F" w:rsidRPr="006944B8" w:rsidRDefault="00714A4F">
      <w:pPr>
        <w:spacing w:line="60" w:lineRule="exact"/>
        <w:rPr>
          <w:rFonts w:ascii="Arial" w:eastAsia="SimSun" w:hAnsi="Arial" w:cs="Arial"/>
        </w:rPr>
      </w:pPr>
    </w:p>
    <w:tbl>
      <w:tblPr>
        <w:tblW w:w="0" w:type="auto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25"/>
        <w:gridCol w:w="3510"/>
        <w:gridCol w:w="3485"/>
      </w:tblGrid>
      <w:tr w:rsidR="00714A4F" w:rsidRPr="006944B8" w:rsidTr="004960A9">
        <w:trPr>
          <w:trHeight w:hRule="exact" w:val="420"/>
        </w:trPr>
        <w:tc>
          <w:tcPr>
            <w:tcW w:w="98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6944B8">
            <w:pPr>
              <w:spacing w:before="120"/>
              <w:ind w:left="3880"/>
              <w:rPr>
                <w:rFonts w:ascii="Arial" w:hAnsi="Arial" w:cs="Arial"/>
              </w:rPr>
            </w:pPr>
            <w:r w:rsidRPr="006944B8">
              <w:rPr>
                <w:rFonts w:ascii="Arial" w:eastAsia="ArialNarrow-Bold" w:hAnsi="Arial" w:cs="Arial"/>
                <w:b/>
              </w:rPr>
              <w:t>MAKLUMAT PEGAWAI</w:t>
            </w:r>
          </w:p>
        </w:tc>
      </w:tr>
      <w:tr w:rsidR="00714A4F" w:rsidRPr="006944B8" w:rsidTr="004960A9">
        <w:trPr>
          <w:trHeight w:hRule="exact" w:val="480"/>
        </w:trPr>
        <w:tc>
          <w:tcPr>
            <w:tcW w:w="98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6944B8">
            <w:pPr>
              <w:spacing w:before="10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Nama (Huruf Besar) :</w:t>
            </w:r>
          </w:p>
        </w:tc>
      </w:tr>
      <w:tr w:rsidR="00714A4F" w:rsidRPr="006944B8" w:rsidTr="004960A9">
        <w:trPr>
          <w:trHeight w:hRule="exact" w:val="520"/>
        </w:trPr>
        <w:tc>
          <w:tcPr>
            <w:tcW w:w="98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6944B8">
            <w:pPr>
              <w:spacing w:before="16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No. Kad Pengenalan :</w:t>
            </w:r>
          </w:p>
        </w:tc>
      </w:tr>
      <w:tr w:rsidR="00714A4F" w:rsidRPr="006944B8" w:rsidTr="004960A9">
        <w:trPr>
          <w:trHeight w:hRule="exact" w:val="460"/>
        </w:trPr>
        <w:tc>
          <w:tcPr>
            <w:tcW w:w="98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6944B8">
            <w:pPr>
              <w:tabs>
                <w:tab w:val="left" w:pos="1900"/>
              </w:tabs>
              <w:spacing w:before="14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Jawatan</w:t>
            </w:r>
            <w:r w:rsidRPr="006944B8">
              <w:rPr>
                <w:rFonts w:ascii="Arial" w:hAnsi="Arial" w:cs="Arial"/>
              </w:rPr>
              <w:tab/>
            </w:r>
            <w:r w:rsidRPr="006944B8">
              <w:rPr>
                <w:rFonts w:ascii="Arial" w:eastAsia="ArialNarrow" w:hAnsi="Arial" w:cs="Arial"/>
              </w:rPr>
              <w:t>:</w:t>
            </w:r>
          </w:p>
        </w:tc>
      </w:tr>
      <w:tr w:rsidR="00714A4F" w:rsidRPr="006944B8" w:rsidTr="004960A9">
        <w:trPr>
          <w:trHeight w:hRule="exact" w:val="520"/>
        </w:trPr>
        <w:tc>
          <w:tcPr>
            <w:tcW w:w="98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6944B8">
            <w:pPr>
              <w:tabs>
                <w:tab w:val="left" w:pos="1880"/>
              </w:tabs>
              <w:spacing w:before="18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Gred</w:t>
            </w:r>
            <w:r w:rsidRPr="006944B8">
              <w:rPr>
                <w:rFonts w:ascii="Arial" w:hAnsi="Arial" w:cs="Arial"/>
              </w:rPr>
              <w:tab/>
            </w:r>
            <w:r w:rsidRPr="006944B8">
              <w:rPr>
                <w:rFonts w:ascii="Arial" w:eastAsia="ArialNarrow" w:hAnsi="Arial" w:cs="Arial"/>
              </w:rPr>
              <w:t>:</w:t>
            </w:r>
          </w:p>
        </w:tc>
      </w:tr>
      <w:tr w:rsidR="00714A4F" w:rsidRPr="006944B8" w:rsidTr="004960A9">
        <w:trPr>
          <w:trHeight w:hRule="exact" w:val="540"/>
        </w:trPr>
        <w:tc>
          <w:tcPr>
            <w:tcW w:w="98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6944B8">
            <w:pPr>
              <w:spacing w:before="20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No. Akaun Bank :</w:t>
            </w:r>
          </w:p>
        </w:tc>
      </w:tr>
      <w:tr w:rsidR="00714A4F" w:rsidRPr="006944B8" w:rsidTr="004960A9">
        <w:trPr>
          <w:trHeight w:hRule="exact" w:val="560"/>
        </w:trPr>
        <w:tc>
          <w:tcPr>
            <w:tcW w:w="98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6944B8">
            <w:pPr>
              <w:spacing w:before="20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Nama / Alamat Bank :</w:t>
            </w:r>
          </w:p>
        </w:tc>
      </w:tr>
      <w:tr w:rsidR="004960A9" w:rsidRPr="006944B8" w:rsidTr="004960A9">
        <w:trPr>
          <w:trHeight w:hRule="exact" w:val="560"/>
        </w:trPr>
        <w:tc>
          <w:tcPr>
            <w:tcW w:w="98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0A9" w:rsidRPr="006944B8" w:rsidRDefault="004960A9">
            <w:pPr>
              <w:spacing w:before="200"/>
              <w:ind w:left="100"/>
              <w:rPr>
                <w:rFonts w:ascii="Arial" w:eastAsia="ArialNarrow" w:hAnsi="Arial" w:cs="Arial"/>
              </w:rPr>
            </w:pPr>
            <w:r>
              <w:rPr>
                <w:rFonts w:ascii="Arial" w:eastAsia="ArialNarrow" w:hAnsi="Arial" w:cs="Arial"/>
              </w:rPr>
              <w:t xml:space="preserve">No. Telefon (Pejabat/Bimbit) : </w:t>
            </w:r>
          </w:p>
        </w:tc>
      </w:tr>
      <w:tr w:rsidR="00714A4F" w:rsidRPr="006944B8" w:rsidTr="004960A9">
        <w:trPr>
          <w:trHeight w:hRule="exact" w:val="540"/>
        </w:trPr>
        <w:tc>
          <w:tcPr>
            <w:tcW w:w="282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6944B8">
            <w:pPr>
              <w:spacing w:before="68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Pendapatan (RM)</w:t>
            </w:r>
          </w:p>
        </w:tc>
        <w:tc>
          <w:tcPr>
            <w:tcW w:w="6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6944B8">
            <w:pPr>
              <w:tabs>
                <w:tab w:val="left" w:pos="1840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eastAsia="ArialNarrow" w:hAnsi="Arial" w:cs="Arial"/>
              </w:rPr>
              <w:t xml:space="preserve"> </w:t>
            </w:r>
            <w:r w:rsidRPr="006944B8">
              <w:rPr>
                <w:rFonts w:ascii="Arial" w:eastAsia="ArialNarrow" w:hAnsi="Arial" w:cs="Arial"/>
              </w:rPr>
              <w:t>Gaji</w:t>
            </w:r>
            <w:r w:rsidR="00AC687E">
              <w:rPr>
                <w:rFonts w:ascii="Arial" w:eastAsia="ArialNarrow" w:hAnsi="Arial" w:cs="Arial"/>
              </w:rPr>
              <w:t xml:space="preserve"> (RM)</w:t>
            </w:r>
            <w:r w:rsidRPr="006944B8">
              <w:rPr>
                <w:rFonts w:ascii="Arial" w:hAnsi="Arial" w:cs="Arial"/>
              </w:rPr>
              <w:tab/>
            </w:r>
            <w:r w:rsidRPr="006944B8">
              <w:rPr>
                <w:rFonts w:ascii="Arial" w:eastAsia="ArialNarrow" w:hAnsi="Arial" w:cs="Arial"/>
              </w:rPr>
              <w:t>:</w:t>
            </w:r>
          </w:p>
        </w:tc>
      </w:tr>
      <w:tr w:rsidR="00714A4F" w:rsidRPr="006944B8" w:rsidTr="004960A9">
        <w:trPr>
          <w:trHeight w:hRule="exact" w:val="520"/>
        </w:trPr>
        <w:tc>
          <w:tcPr>
            <w:tcW w:w="282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714A4F">
            <w:pPr>
              <w:rPr>
                <w:rFonts w:ascii="Arial" w:hAnsi="Arial" w:cs="Arial"/>
              </w:rPr>
            </w:pPr>
          </w:p>
        </w:tc>
        <w:tc>
          <w:tcPr>
            <w:tcW w:w="6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6944B8">
            <w:pPr>
              <w:tabs>
                <w:tab w:val="left" w:pos="1840"/>
              </w:tabs>
              <w:spacing w:before="180"/>
              <w:rPr>
                <w:rFonts w:ascii="Arial" w:hAnsi="Arial" w:cs="Arial"/>
              </w:rPr>
            </w:pPr>
            <w:r>
              <w:rPr>
                <w:rFonts w:ascii="Arial" w:eastAsia="ArialNarrow" w:hAnsi="Arial" w:cs="Arial"/>
              </w:rPr>
              <w:t xml:space="preserve"> </w:t>
            </w:r>
            <w:r w:rsidRPr="006944B8">
              <w:rPr>
                <w:rFonts w:ascii="Arial" w:eastAsia="ArialNarrow" w:hAnsi="Arial" w:cs="Arial"/>
              </w:rPr>
              <w:t>Elaun-elaun</w:t>
            </w:r>
            <w:r w:rsidR="00AC687E">
              <w:rPr>
                <w:rFonts w:ascii="Arial" w:eastAsia="ArialNarrow" w:hAnsi="Arial" w:cs="Arial"/>
              </w:rPr>
              <w:t xml:space="preserve"> (RM)</w:t>
            </w:r>
            <w:r w:rsidRPr="006944B8">
              <w:rPr>
                <w:rFonts w:ascii="Arial" w:hAnsi="Arial" w:cs="Arial"/>
              </w:rPr>
              <w:tab/>
            </w:r>
            <w:r w:rsidRPr="006944B8">
              <w:rPr>
                <w:rFonts w:ascii="Arial" w:eastAsia="ArialNarrow" w:hAnsi="Arial" w:cs="Arial"/>
              </w:rPr>
              <w:t>:</w:t>
            </w:r>
          </w:p>
        </w:tc>
      </w:tr>
      <w:tr w:rsidR="00714A4F" w:rsidRPr="006944B8" w:rsidTr="004960A9">
        <w:trPr>
          <w:trHeight w:hRule="exact" w:val="540"/>
        </w:trPr>
        <w:tc>
          <w:tcPr>
            <w:tcW w:w="282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714A4F">
            <w:pPr>
              <w:rPr>
                <w:rFonts w:ascii="Arial" w:hAnsi="Arial" w:cs="Arial"/>
              </w:rPr>
            </w:pPr>
          </w:p>
        </w:tc>
        <w:tc>
          <w:tcPr>
            <w:tcW w:w="6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6944B8">
            <w:pPr>
              <w:tabs>
                <w:tab w:val="left" w:pos="1840"/>
              </w:tabs>
              <w:spacing w:before="200"/>
              <w:rPr>
                <w:rFonts w:ascii="Arial" w:hAnsi="Arial" w:cs="Arial"/>
              </w:rPr>
            </w:pPr>
            <w:r>
              <w:rPr>
                <w:rFonts w:ascii="Arial" w:eastAsia="ArialNarrow" w:hAnsi="Arial" w:cs="Arial"/>
              </w:rPr>
              <w:t xml:space="preserve"> </w:t>
            </w:r>
            <w:r w:rsidRPr="006944B8">
              <w:rPr>
                <w:rFonts w:ascii="Arial" w:eastAsia="ArialNarrow" w:hAnsi="Arial" w:cs="Arial"/>
              </w:rPr>
              <w:t>Jumlah</w:t>
            </w:r>
            <w:r w:rsidR="00AC687E">
              <w:rPr>
                <w:rFonts w:ascii="Arial" w:eastAsia="ArialNarrow" w:hAnsi="Arial" w:cs="Arial"/>
              </w:rPr>
              <w:t xml:space="preserve"> (RM)</w:t>
            </w:r>
            <w:r w:rsidRPr="006944B8">
              <w:rPr>
                <w:rFonts w:ascii="Arial" w:hAnsi="Arial" w:cs="Arial"/>
              </w:rPr>
              <w:tab/>
            </w:r>
            <w:r w:rsidRPr="006944B8">
              <w:rPr>
                <w:rFonts w:ascii="Arial" w:eastAsia="ArialNarrow" w:hAnsi="Arial" w:cs="Arial"/>
              </w:rPr>
              <w:t>:</w:t>
            </w:r>
          </w:p>
        </w:tc>
      </w:tr>
      <w:tr w:rsidR="004960A9" w:rsidRPr="006944B8" w:rsidTr="004960A9">
        <w:trPr>
          <w:trHeight w:hRule="exact" w:val="480"/>
        </w:trPr>
        <w:tc>
          <w:tcPr>
            <w:tcW w:w="282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0A9" w:rsidRPr="006944B8" w:rsidRDefault="004960A9">
            <w:pPr>
              <w:spacing w:before="40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Kenderaan</w:t>
            </w:r>
          </w:p>
        </w:tc>
        <w:tc>
          <w:tcPr>
            <w:tcW w:w="3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0A9" w:rsidRPr="006944B8" w:rsidRDefault="004960A9" w:rsidP="004960A9">
            <w:pPr>
              <w:tabs>
                <w:tab w:val="left" w:pos="1840"/>
              </w:tabs>
              <w:spacing w:before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Kereta</w:t>
            </w:r>
          </w:p>
        </w:tc>
        <w:tc>
          <w:tcPr>
            <w:tcW w:w="3485" w:type="dxa"/>
          </w:tcPr>
          <w:p w:rsidR="004960A9" w:rsidRPr="006944B8" w:rsidRDefault="004960A9" w:rsidP="004960A9">
            <w:pPr>
              <w:tabs>
                <w:tab w:val="left" w:pos="1840"/>
              </w:tabs>
              <w:spacing w:before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Motosikal</w:t>
            </w:r>
          </w:p>
        </w:tc>
      </w:tr>
      <w:tr w:rsidR="004960A9" w:rsidRPr="006944B8" w:rsidTr="004960A9">
        <w:trPr>
          <w:trHeight w:hRule="exact" w:val="480"/>
        </w:trPr>
        <w:tc>
          <w:tcPr>
            <w:tcW w:w="282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60A9" w:rsidRPr="006944B8" w:rsidRDefault="004960A9" w:rsidP="004960A9">
            <w:pPr>
              <w:spacing w:before="400"/>
              <w:ind w:left="100"/>
              <w:rPr>
                <w:rFonts w:ascii="Arial" w:eastAsia="ArialNarrow" w:hAnsi="Arial" w:cs="Arial"/>
              </w:rPr>
            </w:pPr>
          </w:p>
        </w:tc>
        <w:tc>
          <w:tcPr>
            <w:tcW w:w="3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0A9" w:rsidRPr="006944B8" w:rsidRDefault="004960A9" w:rsidP="004960A9">
            <w:pPr>
              <w:tabs>
                <w:tab w:val="left" w:pos="1840"/>
              </w:tabs>
              <w:spacing w:before="160"/>
              <w:rPr>
                <w:rFonts w:ascii="Arial" w:hAnsi="Arial" w:cs="Arial"/>
              </w:rPr>
            </w:pPr>
            <w:r>
              <w:rPr>
                <w:rFonts w:ascii="Arial" w:eastAsia="ArialNarrow" w:hAnsi="Arial" w:cs="Arial"/>
              </w:rPr>
              <w:t xml:space="preserve"> </w:t>
            </w:r>
            <w:r w:rsidRPr="006944B8">
              <w:rPr>
                <w:rFonts w:ascii="Arial" w:eastAsia="ArialNarrow" w:hAnsi="Arial" w:cs="Arial"/>
              </w:rPr>
              <w:t>Jenis/ Model:</w:t>
            </w:r>
          </w:p>
        </w:tc>
        <w:tc>
          <w:tcPr>
            <w:tcW w:w="3485" w:type="dxa"/>
          </w:tcPr>
          <w:p w:rsidR="004960A9" w:rsidRPr="006944B8" w:rsidRDefault="004960A9" w:rsidP="004960A9">
            <w:pPr>
              <w:tabs>
                <w:tab w:val="left" w:pos="1840"/>
              </w:tabs>
              <w:spacing w:before="160"/>
              <w:rPr>
                <w:rFonts w:ascii="Arial" w:hAnsi="Arial" w:cs="Arial"/>
              </w:rPr>
            </w:pPr>
            <w:r>
              <w:rPr>
                <w:rFonts w:ascii="Arial" w:eastAsia="ArialNarrow" w:hAnsi="Arial" w:cs="Arial"/>
              </w:rPr>
              <w:t xml:space="preserve"> </w:t>
            </w:r>
            <w:r w:rsidRPr="006944B8">
              <w:rPr>
                <w:rFonts w:ascii="Arial" w:eastAsia="ArialNarrow" w:hAnsi="Arial" w:cs="Arial"/>
              </w:rPr>
              <w:t>Jenis/ Model:</w:t>
            </w:r>
          </w:p>
        </w:tc>
      </w:tr>
      <w:tr w:rsidR="004960A9" w:rsidRPr="006944B8" w:rsidTr="004960A9">
        <w:trPr>
          <w:trHeight w:hRule="exact" w:val="540"/>
        </w:trPr>
        <w:tc>
          <w:tcPr>
            <w:tcW w:w="282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960A9" w:rsidRPr="006944B8" w:rsidRDefault="004960A9" w:rsidP="004960A9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0A9" w:rsidRPr="006944B8" w:rsidRDefault="004960A9" w:rsidP="004960A9">
            <w:pPr>
              <w:spacing w:before="160"/>
              <w:rPr>
                <w:rFonts w:ascii="Arial" w:hAnsi="Arial" w:cs="Arial"/>
              </w:rPr>
            </w:pPr>
            <w:r>
              <w:rPr>
                <w:rFonts w:ascii="Arial" w:eastAsia="ArialNarrow" w:hAnsi="Arial" w:cs="Arial"/>
              </w:rPr>
              <w:t xml:space="preserve"> </w:t>
            </w:r>
            <w:r w:rsidRPr="006944B8">
              <w:rPr>
                <w:rFonts w:ascii="Arial" w:eastAsia="ArialNarrow" w:hAnsi="Arial" w:cs="Arial"/>
              </w:rPr>
              <w:t>No. Pendaftaran :</w:t>
            </w:r>
          </w:p>
        </w:tc>
        <w:tc>
          <w:tcPr>
            <w:tcW w:w="3485" w:type="dxa"/>
          </w:tcPr>
          <w:p w:rsidR="004960A9" w:rsidRPr="006944B8" w:rsidRDefault="004960A9" w:rsidP="004960A9">
            <w:pPr>
              <w:spacing w:before="160"/>
              <w:rPr>
                <w:rFonts w:ascii="Arial" w:hAnsi="Arial" w:cs="Arial"/>
              </w:rPr>
            </w:pPr>
            <w:r>
              <w:rPr>
                <w:rFonts w:ascii="Arial" w:eastAsia="ArialNarrow" w:hAnsi="Arial" w:cs="Arial"/>
              </w:rPr>
              <w:t xml:space="preserve"> </w:t>
            </w:r>
            <w:r w:rsidRPr="006944B8">
              <w:rPr>
                <w:rFonts w:ascii="Arial" w:eastAsia="ArialNarrow" w:hAnsi="Arial" w:cs="Arial"/>
              </w:rPr>
              <w:t>No. Pendaftaran :</w:t>
            </w:r>
          </w:p>
        </w:tc>
      </w:tr>
      <w:tr w:rsidR="004960A9" w:rsidRPr="006944B8" w:rsidTr="004960A9">
        <w:trPr>
          <w:trHeight w:hRule="exact" w:val="1000"/>
        </w:trPr>
        <w:tc>
          <w:tcPr>
            <w:tcW w:w="28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0A9" w:rsidRPr="006944B8" w:rsidRDefault="004960A9" w:rsidP="004960A9">
            <w:pPr>
              <w:spacing w:before="38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Alamat Pejabat</w:t>
            </w:r>
          </w:p>
        </w:tc>
        <w:tc>
          <w:tcPr>
            <w:tcW w:w="6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0A9" w:rsidRPr="006944B8" w:rsidRDefault="004960A9" w:rsidP="004960A9">
            <w:pPr>
              <w:rPr>
                <w:rFonts w:ascii="Arial" w:hAnsi="Arial" w:cs="Arial"/>
              </w:rPr>
            </w:pPr>
          </w:p>
        </w:tc>
      </w:tr>
      <w:tr w:rsidR="004960A9" w:rsidRPr="006944B8" w:rsidTr="004960A9">
        <w:trPr>
          <w:trHeight w:hRule="exact" w:val="960"/>
        </w:trPr>
        <w:tc>
          <w:tcPr>
            <w:tcW w:w="28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0A9" w:rsidRPr="006944B8" w:rsidRDefault="004960A9" w:rsidP="004960A9">
            <w:pPr>
              <w:spacing w:before="40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Alamat Rumah Pegawai</w:t>
            </w:r>
          </w:p>
        </w:tc>
        <w:tc>
          <w:tcPr>
            <w:tcW w:w="6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0A9" w:rsidRPr="006944B8" w:rsidRDefault="004960A9" w:rsidP="004960A9">
            <w:pPr>
              <w:rPr>
                <w:rFonts w:ascii="Arial" w:hAnsi="Arial" w:cs="Arial"/>
              </w:rPr>
            </w:pPr>
          </w:p>
        </w:tc>
      </w:tr>
      <w:tr w:rsidR="004960A9" w:rsidRPr="006944B8" w:rsidTr="004960A9">
        <w:trPr>
          <w:trHeight w:hRule="exact" w:val="1060"/>
        </w:trPr>
        <w:tc>
          <w:tcPr>
            <w:tcW w:w="28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0A9" w:rsidRPr="006944B8" w:rsidRDefault="004960A9" w:rsidP="004960A9">
            <w:pPr>
              <w:spacing w:before="4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Alamat Rumah Pemandu/</w:t>
            </w:r>
          </w:p>
          <w:p w:rsidR="004960A9" w:rsidRPr="006944B8" w:rsidRDefault="004960A9" w:rsidP="004960A9">
            <w:pPr>
              <w:spacing w:before="8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Juruiring/ Rapat/ Pengawal</w:t>
            </w:r>
          </w:p>
          <w:p w:rsidR="004960A9" w:rsidRPr="006944B8" w:rsidRDefault="004960A9" w:rsidP="004960A9">
            <w:pPr>
              <w:spacing w:before="8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Peribadi*</w:t>
            </w:r>
          </w:p>
        </w:tc>
        <w:tc>
          <w:tcPr>
            <w:tcW w:w="6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0A9" w:rsidRPr="006944B8" w:rsidRDefault="004960A9" w:rsidP="004960A9">
            <w:pPr>
              <w:rPr>
                <w:rFonts w:ascii="Arial" w:hAnsi="Arial" w:cs="Arial"/>
              </w:rPr>
            </w:pPr>
          </w:p>
        </w:tc>
      </w:tr>
      <w:tr w:rsidR="004960A9" w:rsidRPr="006944B8" w:rsidTr="004960A9">
        <w:trPr>
          <w:trHeight w:hRule="exact" w:val="1612"/>
        </w:trPr>
        <w:tc>
          <w:tcPr>
            <w:tcW w:w="28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0A9" w:rsidRPr="006944B8" w:rsidRDefault="004960A9" w:rsidP="004960A9">
            <w:pPr>
              <w:tabs>
                <w:tab w:val="left" w:pos="1200"/>
                <w:tab w:val="left" w:pos="2320"/>
              </w:tabs>
              <w:spacing w:before="14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Alamat</w:t>
            </w:r>
            <w:r>
              <w:rPr>
                <w:rFonts w:ascii="Arial" w:hAnsi="Arial" w:cs="Arial"/>
              </w:rPr>
              <w:t xml:space="preserve"> </w:t>
            </w:r>
            <w:r w:rsidRPr="006944B8">
              <w:rPr>
                <w:rFonts w:ascii="Arial" w:eastAsia="ArialNarrow" w:hAnsi="Arial" w:cs="Arial"/>
              </w:rPr>
              <w:t>Rumah</w:t>
            </w:r>
            <w:r>
              <w:rPr>
                <w:rFonts w:ascii="Arial" w:eastAsia="ArialNarrow" w:hAnsi="Arial" w:cs="Arial"/>
              </w:rPr>
              <w:t xml:space="preserve"> </w:t>
            </w:r>
            <w:r w:rsidRPr="006944B8">
              <w:rPr>
                <w:rFonts w:ascii="Arial" w:eastAsia="ArialNarrow" w:hAnsi="Arial" w:cs="Arial"/>
              </w:rPr>
              <w:t>Majikan</w:t>
            </w:r>
          </w:p>
          <w:p w:rsidR="004960A9" w:rsidRPr="006944B8" w:rsidRDefault="004960A9" w:rsidP="004960A9">
            <w:pPr>
              <w:spacing w:before="4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(Anggota Pentadbiran/Pegawai</w:t>
            </w:r>
          </w:p>
          <w:p w:rsidR="004960A9" w:rsidRPr="006944B8" w:rsidRDefault="004960A9" w:rsidP="004960A9">
            <w:pPr>
              <w:spacing w:before="6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Pengurusan Tertinggi Gred JUSA</w:t>
            </w:r>
            <w:r>
              <w:rPr>
                <w:rFonts w:ascii="Arial" w:eastAsia="ArialNarrow" w:hAnsi="Arial" w:cs="Arial"/>
              </w:rPr>
              <w:t xml:space="preserve"> </w:t>
            </w:r>
            <w:r w:rsidRPr="006944B8">
              <w:rPr>
                <w:rFonts w:ascii="Arial" w:eastAsia="ArialNarrow" w:hAnsi="Arial" w:cs="Arial"/>
              </w:rPr>
              <w:t>B dan ke atas)*</w:t>
            </w:r>
          </w:p>
        </w:tc>
        <w:tc>
          <w:tcPr>
            <w:tcW w:w="69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60A9" w:rsidRPr="006944B8" w:rsidRDefault="004960A9" w:rsidP="004960A9">
            <w:pPr>
              <w:rPr>
                <w:rFonts w:ascii="Arial" w:hAnsi="Arial" w:cs="Arial"/>
              </w:rPr>
            </w:pPr>
          </w:p>
        </w:tc>
      </w:tr>
    </w:tbl>
    <w:p w:rsidR="00714A4F" w:rsidRPr="00AC687E" w:rsidRDefault="004960A9" w:rsidP="004960A9">
      <w:pPr>
        <w:autoSpaceDE w:val="0"/>
        <w:autoSpaceDN w:val="0"/>
        <w:spacing w:line="260" w:lineRule="exact"/>
        <w:rPr>
          <w:rFonts w:ascii="Arial" w:hAnsi="Arial" w:cs="Arial"/>
          <w:sz w:val="20"/>
          <w:szCs w:val="20"/>
        </w:rPr>
      </w:pPr>
      <w:r w:rsidRPr="00AC687E">
        <w:rPr>
          <w:rFonts w:ascii="Arial" w:eastAsia="ArialNarrow" w:hAnsi="Arial" w:cs="Arial"/>
          <w:sz w:val="20"/>
          <w:szCs w:val="20"/>
        </w:rPr>
        <w:t xml:space="preserve"> - Sila tambah ruangan jika tidak mencukupi.</w:t>
      </w:r>
      <w:r w:rsidRPr="00AC687E">
        <w:rPr>
          <w:rFonts w:ascii="Arial" w:eastAsia="ArialNarrow" w:hAnsi="Arial" w:cs="Arial"/>
          <w:sz w:val="20"/>
          <w:szCs w:val="20"/>
        </w:rPr>
        <w:br/>
        <w:t xml:space="preserve"> </w:t>
      </w:r>
      <w:r w:rsidR="006944B8" w:rsidRPr="00AC687E">
        <w:rPr>
          <w:rFonts w:ascii="Arial" w:eastAsia="ArialNarrow" w:hAnsi="Arial" w:cs="Arial"/>
          <w:sz w:val="20"/>
          <w:szCs w:val="20"/>
        </w:rPr>
        <w:t>*</w:t>
      </w:r>
      <w:r w:rsidRPr="00AC687E">
        <w:rPr>
          <w:rFonts w:ascii="Arial" w:eastAsia="ArialNarrow" w:hAnsi="Arial" w:cs="Arial"/>
          <w:sz w:val="20"/>
          <w:szCs w:val="20"/>
        </w:rPr>
        <w:t xml:space="preserve"> Ruangan ini d</w:t>
      </w:r>
      <w:r w:rsidR="006944B8" w:rsidRPr="00AC687E">
        <w:rPr>
          <w:rFonts w:ascii="Arial" w:eastAsia="ArialNarrow" w:hAnsi="Arial" w:cs="Arial"/>
          <w:sz w:val="20"/>
          <w:szCs w:val="20"/>
        </w:rPr>
        <w:t>iisi oleh pegawai yang layak membuat tuntutan Perjalanan di bawah PP WP1.6.</w:t>
      </w:r>
    </w:p>
    <w:p w:rsidR="00714A4F" w:rsidRPr="006944B8" w:rsidRDefault="00714A4F">
      <w:pPr>
        <w:spacing w:line="200" w:lineRule="exact"/>
        <w:rPr>
          <w:rFonts w:ascii="Arial" w:eastAsia="SimSun" w:hAnsi="Arial" w:cs="Arial"/>
        </w:rPr>
      </w:pPr>
    </w:p>
    <w:p w:rsidR="00714A4F" w:rsidRPr="006944B8" w:rsidRDefault="00714A4F">
      <w:pPr>
        <w:spacing w:line="200" w:lineRule="exact"/>
        <w:rPr>
          <w:rFonts w:ascii="Arial" w:eastAsia="SimSun" w:hAnsi="Arial" w:cs="Arial"/>
        </w:rPr>
      </w:pPr>
    </w:p>
    <w:p w:rsidR="00CA7103" w:rsidRDefault="00CA7103">
      <w:pPr>
        <w:autoSpaceDE w:val="0"/>
        <w:autoSpaceDN w:val="0"/>
        <w:spacing w:line="280" w:lineRule="exact"/>
        <w:ind w:left="4260"/>
        <w:jc w:val="both"/>
        <w:rPr>
          <w:rFonts w:ascii="Arial" w:eastAsia="Liberation Sans" w:hAnsi="Arial" w:cs="Arial"/>
        </w:rPr>
      </w:pPr>
    </w:p>
    <w:p w:rsidR="00714A4F" w:rsidRPr="006944B8" w:rsidRDefault="006944B8">
      <w:pPr>
        <w:autoSpaceDE w:val="0"/>
        <w:autoSpaceDN w:val="0"/>
        <w:spacing w:line="280" w:lineRule="exact"/>
        <w:ind w:left="4260"/>
        <w:jc w:val="both"/>
        <w:rPr>
          <w:rFonts w:ascii="Arial" w:hAnsi="Arial" w:cs="Arial"/>
        </w:rPr>
      </w:pPr>
      <w:r w:rsidRPr="006944B8">
        <w:rPr>
          <w:rFonts w:ascii="Arial" w:eastAsia="Liberation Sans" w:hAnsi="Arial" w:cs="Arial"/>
        </w:rPr>
        <w:t xml:space="preserve">M.S </w:t>
      </w:r>
      <w:r w:rsidR="00EE4DD8">
        <w:rPr>
          <w:rFonts w:ascii="Arial" w:eastAsia="Liberation Sans" w:hAnsi="Arial" w:cs="Arial"/>
        </w:rPr>
        <w:t>31</w:t>
      </w:r>
      <w:r w:rsidRPr="006944B8">
        <w:rPr>
          <w:rFonts w:ascii="Arial" w:eastAsia="Liberation Sans" w:hAnsi="Arial" w:cs="Arial"/>
        </w:rPr>
        <w:t>/3</w:t>
      </w:r>
      <w:r w:rsidR="004960A9">
        <w:rPr>
          <w:rFonts w:ascii="Arial" w:eastAsia="Liberation Sans" w:hAnsi="Arial" w:cs="Arial"/>
        </w:rPr>
        <w:t>8</w:t>
      </w:r>
    </w:p>
    <w:p w:rsidR="00714A4F" w:rsidRPr="006944B8" w:rsidRDefault="00714A4F">
      <w:pPr>
        <w:rPr>
          <w:rFonts w:ascii="Arial" w:hAnsi="Arial" w:cs="Arial"/>
        </w:rPr>
        <w:sectPr w:rsidR="00714A4F" w:rsidRPr="006944B8">
          <w:type w:val="continuous"/>
          <w:pgSz w:w="11900" w:h="16820"/>
          <w:pgMar w:top="0" w:right="660" w:bottom="0" w:left="1180" w:header="720" w:footer="720" w:gutter="0"/>
          <w:cols w:space="720"/>
        </w:sectPr>
      </w:pPr>
    </w:p>
    <w:p w:rsidR="00714A4F" w:rsidRPr="006944B8" w:rsidRDefault="00714A4F">
      <w:pPr>
        <w:spacing w:line="1" w:lineRule="exact"/>
        <w:rPr>
          <w:rFonts w:ascii="Arial" w:eastAsia="Arial" w:hAnsi="Arial" w:cs="Arial"/>
        </w:rPr>
      </w:pPr>
    </w:p>
    <w:p w:rsidR="00714A4F" w:rsidRPr="006944B8" w:rsidRDefault="00714A4F">
      <w:pPr>
        <w:spacing w:line="200" w:lineRule="exact"/>
        <w:rPr>
          <w:rFonts w:ascii="Arial" w:eastAsia="SimSun" w:hAnsi="Arial" w:cs="Arial"/>
        </w:rPr>
      </w:pPr>
    </w:p>
    <w:p w:rsidR="00714A4F" w:rsidRPr="006944B8" w:rsidRDefault="00714A4F">
      <w:pPr>
        <w:spacing w:line="200" w:lineRule="exact"/>
        <w:rPr>
          <w:rFonts w:ascii="Arial" w:eastAsia="SimSun" w:hAnsi="Arial" w:cs="Arial"/>
        </w:rPr>
      </w:pPr>
    </w:p>
    <w:p w:rsidR="00714A4F" w:rsidRPr="006944B8" w:rsidRDefault="00714A4F">
      <w:pPr>
        <w:spacing w:line="200" w:lineRule="exact"/>
        <w:rPr>
          <w:rFonts w:ascii="Arial" w:eastAsia="SimSun" w:hAnsi="Arial" w:cs="Arial"/>
        </w:rPr>
      </w:pPr>
    </w:p>
    <w:p w:rsidR="00714A4F" w:rsidRPr="006944B8" w:rsidRDefault="006944B8">
      <w:pPr>
        <w:tabs>
          <w:tab w:val="left" w:pos="9160"/>
        </w:tabs>
        <w:autoSpaceDE w:val="0"/>
        <w:autoSpaceDN w:val="0"/>
        <w:spacing w:line="200" w:lineRule="exact"/>
        <w:ind w:left="180"/>
        <w:jc w:val="both"/>
        <w:rPr>
          <w:rFonts w:ascii="Arial" w:hAnsi="Arial" w:cs="Arial"/>
        </w:rPr>
      </w:pPr>
      <w:r w:rsidRPr="006944B8">
        <w:rPr>
          <w:rFonts w:ascii="Arial" w:eastAsia="Liberation Sans" w:hAnsi="Arial" w:cs="Arial"/>
        </w:rPr>
        <w:t>Pekeliling Perbendaharaan Malaysia</w:t>
      </w:r>
      <w:r w:rsidRPr="006944B8">
        <w:rPr>
          <w:rFonts w:ascii="Arial" w:hAnsi="Arial" w:cs="Arial"/>
        </w:rPr>
        <w:tab/>
      </w:r>
      <w:r w:rsidRPr="006944B8">
        <w:rPr>
          <w:rFonts w:ascii="Arial" w:hAnsi="Arial" w:cs="Arial"/>
          <w:color w:val="FFFFFF"/>
        </w:rPr>
        <w:t xml:space="preserve"> </w:t>
      </w:r>
      <w:r w:rsidRPr="006944B8">
        <w:rPr>
          <w:rFonts w:ascii="Arial" w:eastAsia="Liberation Sans" w:hAnsi="Arial" w:cs="Arial"/>
        </w:rPr>
        <w:t>WP1.4</w:t>
      </w:r>
    </w:p>
    <w:p w:rsidR="00714A4F" w:rsidRPr="006944B8" w:rsidRDefault="00714A4F">
      <w:pPr>
        <w:spacing w:line="200" w:lineRule="exact"/>
        <w:rPr>
          <w:rFonts w:ascii="Arial" w:eastAsia="SimSun" w:hAnsi="Arial" w:cs="Arial"/>
        </w:rPr>
      </w:pPr>
    </w:p>
    <w:p w:rsidR="00714A4F" w:rsidRPr="006944B8" w:rsidRDefault="00714A4F">
      <w:pPr>
        <w:spacing w:line="40" w:lineRule="exact"/>
        <w:rPr>
          <w:rFonts w:ascii="Arial" w:eastAsia="SimSun" w:hAnsi="Arial" w:cs="Arial"/>
        </w:rPr>
      </w:pPr>
    </w:p>
    <w:tbl>
      <w:tblPr>
        <w:tblStyle w:val="TableGrid"/>
        <w:tblW w:w="10206" w:type="dxa"/>
        <w:tblInd w:w="-5" w:type="dxa"/>
        <w:tblLayout w:type="fixed"/>
        <w:tblLook w:val="04A0"/>
      </w:tblPr>
      <w:tblGrid>
        <w:gridCol w:w="2003"/>
        <w:gridCol w:w="2970"/>
        <w:gridCol w:w="2250"/>
        <w:gridCol w:w="900"/>
        <w:gridCol w:w="2083"/>
      </w:tblGrid>
      <w:tr w:rsidR="00276BAF" w:rsidTr="008A0DD3">
        <w:trPr>
          <w:trHeight w:val="373"/>
        </w:trPr>
        <w:tc>
          <w:tcPr>
            <w:tcW w:w="10206" w:type="dxa"/>
            <w:gridSpan w:val="5"/>
            <w:vAlign w:val="center"/>
          </w:tcPr>
          <w:p w:rsidR="00834FB4" w:rsidRDefault="00834FB4" w:rsidP="008A0DD3">
            <w:pPr>
              <w:spacing w:line="200" w:lineRule="exact"/>
              <w:jc w:val="center"/>
              <w:rPr>
                <w:rFonts w:ascii="Arial" w:eastAsia="ArialNarrow-Bold" w:hAnsi="Arial" w:cs="Arial"/>
                <w:b/>
              </w:rPr>
            </w:pPr>
          </w:p>
          <w:p w:rsidR="00276BAF" w:rsidRDefault="00276BAF" w:rsidP="008A0DD3">
            <w:pPr>
              <w:spacing w:line="200" w:lineRule="exact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ArialNarrow-Bold" w:hAnsi="Arial" w:cs="Arial"/>
                <w:b/>
              </w:rPr>
              <w:t>BAHAGIAN A</w:t>
            </w:r>
          </w:p>
        </w:tc>
      </w:tr>
      <w:tr w:rsidR="00276BAF" w:rsidTr="008A0DD3">
        <w:trPr>
          <w:trHeight w:val="393"/>
        </w:trPr>
        <w:tc>
          <w:tcPr>
            <w:tcW w:w="10206" w:type="dxa"/>
            <w:gridSpan w:val="5"/>
            <w:vAlign w:val="center"/>
          </w:tcPr>
          <w:p w:rsidR="004379C4" w:rsidRDefault="004379C4" w:rsidP="008A0DD3">
            <w:pPr>
              <w:spacing w:line="200" w:lineRule="exact"/>
              <w:jc w:val="center"/>
              <w:rPr>
                <w:rFonts w:ascii="Arial" w:eastAsia="ArialNarrow-Bold" w:hAnsi="Arial" w:cs="Arial"/>
                <w:b/>
              </w:rPr>
            </w:pPr>
          </w:p>
          <w:p w:rsidR="00276BAF" w:rsidRDefault="008A0DD3" w:rsidP="008A0DD3">
            <w:pPr>
              <w:spacing w:line="200" w:lineRule="exact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ArialNarrow-Bold" w:hAnsi="Arial" w:cs="Arial"/>
                <w:b/>
              </w:rPr>
              <w:t>KENYATAAN TUNTUTAN (PERJALANAN KE LUAR NEGERI)</w:t>
            </w:r>
          </w:p>
        </w:tc>
      </w:tr>
      <w:tr w:rsidR="008A0DD3" w:rsidTr="008A0DD3">
        <w:trPr>
          <w:trHeight w:val="383"/>
        </w:trPr>
        <w:tc>
          <w:tcPr>
            <w:tcW w:w="2003" w:type="dxa"/>
            <w:vMerge w:val="restart"/>
          </w:tcPr>
          <w:p w:rsidR="008A0DD3" w:rsidRPr="008A0DD3" w:rsidRDefault="008A0DD3" w:rsidP="008A0DD3">
            <w:pPr>
              <w:spacing w:line="360" w:lineRule="auto"/>
              <w:rPr>
                <w:rFonts w:ascii="Arial" w:eastAsia="SimSun" w:hAnsi="Arial" w:cs="Arial"/>
                <w:b/>
                <w:bCs/>
                <w:u w:val="single"/>
              </w:rPr>
            </w:pPr>
            <w:r w:rsidRPr="008A0DD3">
              <w:rPr>
                <w:rFonts w:ascii="Arial" w:eastAsia="SimSun" w:hAnsi="Arial" w:cs="Arial"/>
                <w:b/>
                <w:bCs/>
                <w:u w:val="single"/>
              </w:rPr>
              <w:t>Perjalanan Pergi</w:t>
            </w:r>
          </w:p>
          <w:p w:rsidR="008A0DD3" w:rsidRPr="008A0DD3" w:rsidRDefault="008A0DD3" w:rsidP="008A0DD3">
            <w:pPr>
              <w:spacing w:line="360" w:lineRule="auto"/>
              <w:rPr>
                <w:rFonts w:ascii="Arial" w:eastAsia="SimSun" w:hAnsi="Arial" w:cs="Arial"/>
                <w:bCs/>
              </w:rPr>
            </w:pPr>
            <w:r w:rsidRPr="008A0DD3">
              <w:rPr>
                <w:rFonts w:ascii="Arial" w:eastAsia="SimSun" w:hAnsi="Arial" w:cs="Arial"/>
                <w:bCs/>
              </w:rPr>
              <w:t>Dari Malaysia</w:t>
            </w:r>
          </w:p>
        </w:tc>
        <w:tc>
          <w:tcPr>
            <w:tcW w:w="2970" w:type="dxa"/>
          </w:tcPr>
          <w:p w:rsidR="008A0DD3" w:rsidRPr="008A0DD3" w:rsidRDefault="008A0DD3" w:rsidP="008A0DD3">
            <w:pPr>
              <w:spacing w:line="276" w:lineRule="auto"/>
              <w:rPr>
                <w:rFonts w:ascii="Arial" w:eastAsia="SimSun" w:hAnsi="Arial" w:cs="Arial"/>
                <w:bCs/>
              </w:rPr>
            </w:pPr>
            <w:r w:rsidRPr="008A0DD3">
              <w:rPr>
                <w:rFonts w:ascii="Arial" w:eastAsia="SimSun" w:hAnsi="Arial" w:cs="Arial"/>
                <w:bCs/>
              </w:rPr>
              <w:t>Tarikh bertolak:</w:t>
            </w:r>
          </w:p>
        </w:tc>
        <w:tc>
          <w:tcPr>
            <w:tcW w:w="2250" w:type="dxa"/>
            <w:vMerge w:val="restart"/>
          </w:tcPr>
          <w:p w:rsidR="008A0DD3" w:rsidRDefault="008A0DD3" w:rsidP="002F5176">
            <w:pPr>
              <w:spacing w:line="200" w:lineRule="exact"/>
              <w:rPr>
                <w:rFonts w:ascii="Arial" w:eastAsia="SimSun" w:hAnsi="Arial" w:cs="Arial"/>
                <w:b/>
                <w:bCs/>
              </w:rPr>
            </w:pPr>
          </w:p>
          <w:p w:rsidR="008A0DD3" w:rsidRPr="008A0DD3" w:rsidRDefault="008A0DD3" w:rsidP="008A0DD3">
            <w:pPr>
              <w:spacing w:line="360" w:lineRule="auto"/>
              <w:rPr>
                <w:rFonts w:ascii="Arial" w:eastAsia="SimSun" w:hAnsi="Arial" w:cs="Arial"/>
                <w:b/>
                <w:bCs/>
                <w:u w:val="single"/>
              </w:rPr>
            </w:pPr>
            <w:r w:rsidRPr="008A0DD3">
              <w:rPr>
                <w:rFonts w:ascii="Arial" w:eastAsia="SimSun" w:hAnsi="Arial" w:cs="Arial"/>
                <w:b/>
                <w:bCs/>
                <w:u w:val="single"/>
              </w:rPr>
              <w:t>Perjalanan Pergi</w:t>
            </w:r>
          </w:p>
          <w:p w:rsidR="008A0DD3" w:rsidRPr="004379C4" w:rsidRDefault="008A0DD3" w:rsidP="008A0DD3">
            <w:pPr>
              <w:spacing w:line="200" w:lineRule="exact"/>
              <w:rPr>
                <w:rFonts w:ascii="Arial" w:eastAsia="SimSun" w:hAnsi="Arial" w:cs="Arial"/>
                <w:b/>
                <w:bCs/>
              </w:rPr>
            </w:pPr>
            <w:r w:rsidRPr="008A0DD3">
              <w:rPr>
                <w:rFonts w:ascii="Arial" w:eastAsia="SimSun" w:hAnsi="Arial" w:cs="Arial"/>
                <w:bCs/>
              </w:rPr>
              <w:t>Dari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8A0DD3" w:rsidRPr="008A0DD3" w:rsidRDefault="008A0DD3" w:rsidP="008A0DD3">
            <w:pPr>
              <w:spacing w:line="276" w:lineRule="auto"/>
              <w:rPr>
                <w:rFonts w:ascii="Arial" w:eastAsia="SimSun" w:hAnsi="Arial" w:cs="Arial"/>
                <w:bCs/>
              </w:rPr>
            </w:pPr>
            <w:r w:rsidRPr="008A0DD3">
              <w:rPr>
                <w:rFonts w:ascii="Arial" w:eastAsia="SimSun" w:hAnsi="Arial" w:cs="Arial"/>
                <w:bCs/>
              </w:rPr>
              <w:t>Tarikh bertolak:</w:t>
            </w:r>
          </w:p>
        </w:tc>
      </w:tr>
      <w:tr w:rsidR="008A0DD3" w:rsidTr="008A0DD3">
        <w:trPr>
          <w:trHeight w:val="382"/>
        </w:trPr>
        <w:tc>
          <w:tcPr>
            <w:tcW w:w="2003" w:type="dxa"/>
            <w:vMerge/>
          </w:tcPr>
          <w:p w:rsidR="008A0DD3" w:rsidRPr="008A0DD3" w:rsidRDefault="008A0DD3" w:rsidP="008A0DD3">
            <w:pPr>
              <w:spacing w:line="360" w:lineRule="auto"/>
              <w:rPr>
                <w:rFonts w:ascii="Arial" w:eastAsia="SimSun" w:hAnsi="Arial" w:cs="Arial"/>
                <w:b/>
                <w:bCs/>
                <w:u w:val="single"/>
              </w:rPr>
            </w:pPr>
          </w:p>
        </w:tc>
        <w:tc>
          <w:tcPr>
            <w:tcW w:w="2970" w:type="dxa"/>
          </w:tcPr>
          <w:p w:rsidR="008A0DD3" w:rsidRPr="008A0DD3" w:rsidRDefault="008A0DD3" w:rsidP="008A0DD3">
            <w:pPr>
              <w:spacing w:line="276" w:lineRule="auto"/>
              <w:rPr>
                <w:rFonts w:ascii="Arial" w:eastAsia="SimSun" w:hAnsi="Arial" w:cs="Arial"/>
                <w:bCs/>
              </w:rPr>
            </w:pPr>
            <w:r w:rsidRPr="008A0DD3">
              <w:rPr>
                <w:rFonts w:ascii="Arial" w:eastAsia="SimSun" w:hAnsi="Arial" w:cs="Arial"/>
                <w:bCs/>
              </w:rPr>
              <w:t>Waktu bertolak:</w:t>
            </w:r>
          </w:p>
        </w:tc>
        <w:tc>
          <w:tcPr>
            <w:tcW w:w="2250" w:type="dxa"/>
            <w:vMerge/>
          </w:tcPr>
          <w:p w:rsidR="008A0DD3" w:rsidRDefault="008A0DD3" w:rsidP="002F5176">
            <w:pPr>
              <w:spacing w:line="200" w:lineRule="exact"/>
              <w:rPr>
                <w:rFonts w:ascii="Arial" w:eastAsia="SimSun" w:hAnsi="Arial" w:cs="Arial"/>
                <w:b/>
                <w:bCs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</w:tcBorders>
          </w:tcPr>
          <w:p w:rsidR="008A0DD3" w:rsidRPr="008A0DD3" w:rsidRDefault="008A0DD3" w:rsidP="008A0DD3">
            <w:pPr>
              <w:spacing w:line="276" w:lineRule="auto"/>
              <w:rPr>
                <w:rFonts w:ascii="Arial" w:eastAsia="SimSun" w:hAnsi="Arial" w:cs="Arial"/>
                <w:bCs/>
              </w:rPr>
            </w:pPr>
            <w:r w:rsidRPr="008A0DD3">
              <w:rPr>
                <w:rFonts w:ascii="Arial" w:eastAsia="SimSun" w:hAnsi="Arial" w:cs="Arial"/>
                <w:bCs/>
              </w:rPr>
              <w:t>Waktu bertolak:</w:t>
            </w:r>
          </w:p>
        </w:tc>
      </w:tr>
      <w:tr w:rsidR="008A0DD3" w:rsidTr="0035424C">
        <w:trPr>
          <w:trHeight w:val="1314"/>
        </w:trPr>
        <w:tc>
          <w:tcPr>
            <w:tcW w:w="4973" w:type="dxa"/>
            <w:gridSpan w:val="2"/>
            <w:vAlign w:val="center"/>
          </w:tcPr>
          <w:p w:rsidR="008A0DD3" w:rsidRPr="0035424C" w:rsidRDefault="0035424C" w:rsidP="0035424C">
            <w:pPr>
              <w:spacing w:line="360" w:lineRule="auto"/>
              <w:rPr>
                <w:rFonts w:ascii="Arial" w:eastAsia="SimSun" w:hAnsi="Arial" w:cs="Arial"/>
              </w:rPr>
            </w:pPr>
            <w:r w:rsidRPr="0035424C">
              <w:rPr>
                <w:rFonts w:ascii="Arial" w:eastAsia="SimSun" w:hAnsi="Arial" w:cs="Arial"/>
                <w:bCs/>
              </w:rPr>
              <w:t>Negara/transit:</w:t>
            </w:r>
            <w:r w:rsidRPr="0035424C">
              <w:rPr>
                <w:rFonts w:ascii="Arial" w:eastAsia="SimSun" w:hAnsi="Arial" w:cs="Arial"/>
                <w:bCs/>
              </w:rPr>
              <w:br/>
              <w:t>Tarikh tiba di negara/tempat dituju:</w:t>
            </w:r>
            <w:r w:rsidRPr="0035424C">
              <w:rPr>
                <w:rFonts w:ascii="Arial" w:eastAsia="SimSun" w:hAnsi="Arial" w:cs="Arial"/>
                <w:bCs/>
              </w:rPr>
              <w:br/>
              <w:t>Waktu tiba di negara/tempat dituju:</w:t>
            </w:r>
          </w:p>
        </w:tc>
        <w:tc>
          <w:tcPr>
            <w:tcW w:w="5233" w:type="dxa"/>
            <w:gridSpan w:val="3"/>
            <w:vAlign w:val="center"/>
          </w:tcPr>
          <w:p w:rsidR="008A0DD3" w:rsidRDefault="0035424C" w:rsidP="0035424C">
            <w:pPr>
              <w:spacing w:line="360" w:lineRule="auto"/>
              <w:rPr>
                <w:rFonts w:ascii="Arial" w:eastAsia="SimSun" w:hAnsi="Arial" w:cs="Arial"/>
              </w:rPr>
            </w:pPr>
            <w:r w:rsidRPr="0035424C">
              <w:rPr>
                <w:rFonts w:ascii="Arial" w:eastAsia="SimSun" w:hAnsi="Arial" w:cs="Arial"/>
                <w:bCs/>
              </w:rPr>
              <w:t>Negara/transit:</w:t>
            </w:r>
            <w:r w:rsidRPr="0035424C">
              <w:rPr>
                <w:rFonts w:ascii="Arial" w:eastAsia="SimSun" w:hAnsi="Arial" w:cs="Arial"/>
                <w:bCs/>
              </w:rPr>
              <w:br/>
              <w:t>Tarikh tiba di negara/tempat dituju:</w:t>
            </w:r>
            <w:r w:rsidRPr="0035424C">
              <w:rPr>
                <w:rFonts w:ascii="Arial" w:eastAsia="SimSun" w:hAnsi="Arial" w:cs="Arial"/>
                <w:bCs/>
              </w:rPr>
              <w:br/>
              <w:t>Waktu tiba di negara/tempat dituju:</w:t>
            </w:r>
          </w:p>
        </w:tc>
      </w:tr>
      <w:tr w:rsidR="008A0DD3" w:rsidTr="0035424C">
        <w:trPr>
          <w:trHeight w:val="1377"/>
        </w:trPr>
        <w:tc>
          <w:tcPr>
            <w:tcW w:w="4973" w:type="dxa"/>
            <w:gridSpan w:val="2"/>
            <w:vAlign w:val="center"/>
          </w:tcPr>
          <w:p w:rsidR="008A0DD3" w:rsidRDefault="0035424C" w:rsidP="0035424C">
            <w:pPr>
              <w:spacing w:line="360" w:lineRule="auto"/>
              <w:rPr>
                <w:rFonts w:ascii="Arial" w:eastAsia="SimSun" w:hAnsi="Arial" w:cs="Arial"/>
              </w:rPr>
            </w:pPr>
            <w:r w:rsidRPr="0035424C">
              <w:rPr>
                <w:rFonts w:ascii="Arial" w:eastAsia="SimSun" w:hAnsi="Arial" w:cs="Arial"/>
                <w:bCs/>
              </w:rPr>
              <w:t>Negara/transit:</w:t>
            </w:r>
            <w:r w:rsidRPr="0035424C">
              <w:rPr>
                <w:rFonts w:ascii="Arial" w:eastAsia="SimSun" w:hAnsi="Arial" w:cs="Arial"/>
                <w:bCs/>
              </w:rPr>
              <w:br/>
              <w:t>Tarikh tiba di negara/tempat dituju:</w:t>
            </w:r>
            <w:r w:rsidRPr="0035424C">
              <w:rPr>
                <w:rFonts w:ascii="Arial" w:eastAsia="SimSun" w:hAnsi="Arial" w:cs="Arial"/>
                <w:bCs/>
              </w:rPr>
              <w:br/>
              <w:t>Waktu tiba di negara/tempat dituju:</w:t>
            </w:r>
          </w:p>
        </w:tc>
        <w:tc>
          <w:tcPr>
            <w:tcW w:w="5233" w:type="dxa"/>
            <w:gridSpan w:val="3"/>
            <w:vAlign w:val="center"/>
          </w:tcPr>
          <w:p w:rsidR="008A0DD3" w:rsidRDefault="0035424C" w:rsidP="0035424C">
            <w:pPr>
              <w:spacing w:line="360" w:lineRule="auto"/>
              <w:rPr>
                <w:rFonts w:ascii="Arial" w:eastAsia="SimSun" w:hAnsi="Arial" w:cs="Arial"/>
              </w:rPr>
            </w:pPr>
            <w:r w:rsidRPr="0035424C">
              <w:rPr>
                <w:rFonts w:ascii="Arial" w:eastAsia="SimSun" w:hAnsi="Arial" w:cs="Arial"/>
                <w:bCs/>
              </w:rPr>
              <w:t>Negara/transit:</w:t>
            </w:r>
            <w:r w:rsidRPr="0035424C">
              <w:rPr>
                <w:rFonts w:ascii="Arial" w:eastAsia="SimSun" w:hAnsi="Arial" w:cs="Arial"/>
                <w:bCs/>
              </w:rPr>
              <w:br/>
              <w:t>Tarikh tiba di negara/tempat dituju:</w:t>
            </w:r>
            <w:r w:rsidRPr="0035424C">
              <w:rPr>
                <w:rFonts w:ascii="Arial" w:eastAsia="SimSun" w:hAnsi="Arial" w:cs="Arial"/>
                <w:bCs/>
              </w:rPr>
              <w:br/>
              <w:t>Waktu tiba di negara/tempat dituju:</w:t>
            </w:r>
          </w:p>
        </w:tc>
      </w:tr>
      <w:tr w:rsidR="008A0DD3" w:rsidTr="008A0DD3">
        <w:trPr>
          <w:trHeight w:val="451"/>
        </w:trPr>
        <w:tc>
          <w:tcPr>
            <w:tcW w:w="10206" w:type="dxa"/>
            <w:gridSpan w:val="5"/>
            <w:vAlign w:val="center"/>
          </w:tcPr>
          <w:p w:rsidR="008A0DD3" w:rsidRDefault="008A0DD3" w:rsidP="008A0DD3">
            <w:pPr>
              <w:spacing w:line="200" w:lineRule="exact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ArialNarrow-Bold" w:hAnsi="Arial" w:cs="Arial"/>
                <w:b/>
              </w:rPr>
              <w:t>TUNTUTAN ELAUN MAKAN/ELAUN HARIAN</w:t>
            </w:r>
          </w:p>
        </w:tc>
      </w:tr>
      <w:tr w:rsidR="008A0DD3" w:rsidTr="0035424C">
        <w:trPr>
          <w:trHeight w:val="451"/>
        </w:trPr>
        <w:tc>
          <w:tcPr>
            <w:tcW w:w="8123" w:type="dxa"/>
            <w:gridSpan w:val="4"/>
            <w:vAlign w:val="center"/>
          </w:tcPr>
          <w:p w:rsidR="008A0DD3" w:rsidRDefault="008A0DD3" w:rsidP="0035424C">
            <w:pPr>
              <w:spacing w:line="200" w:lineRule="exact"/>
              <w:ind w:right="175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Elaun Makan x ………sebanyak RM………....../sehari</w:t>
            </w:r>
          </w:p>
          <w:p w:rsidR="008A0DD3" w:rsidRDefault="008A0DD3" w:rsidP="0035424C">
            <w:pPr>
              <w:tabs>
                <w:tab w:val="left" w:pos="4080"/>
              </w:tabs>
              <w:spacing w:line="200" w:lineRule="exact"/>
              <w:jc w:val="center"/>
              <w:rPr>
                <w:rFonts w:ascii="Arial" w:eastAsia="SimSun" w:hAnsi="Arial" w:cs="Arial"/>
              </w:rPr>
            </w:pPr>
          </w:p>
        </w:tc>
        <w:tc>
          <w:tcPr>
            <w:tcW w:w="2083" w:type="dxa"/>
            <w:vAlign w:val="center"/>
          </w:tcPr>
          <w:p w:rsidR="008A0DD3" w:rsidRPr="0035424C" w:rsidRDefault="0035424C" w:rsidP="00B136A5">
            <w:pPr>
              <w:tabs>
                <w:tab w:val="left" w:pos="4080"/>
              </w:tabs>
              <w:spacing w:line="200" w:lineRule="exact"/>
              <w:rPr>
                <w:rFonts w:ascii="Arial" w:eastAsia="SimSun" w:hAnsi="Arial" w:cs="Arial"/>
              </w:rPr>
            </w:pPr>
            <w:r w:rsidRPr="0035424C">
              <w:rPr>
                <w:rFonts w:ascii="Arial" w:eastAsia="SimSun" w:hAnsi="Arial" w:cs="Arial"/>
              </w:rPr>
              <w:t>RM</w:t>
            </w:r>
          </w:p>
        </w:tc>
      </w:tr>
      <w:tr w:rsidR="008A0DD3" w:rsidTr="0035424C">
        <w:trPr>
          <w:trHeight w:val="451"/>
        </w:trPr>
        <w:tc>
          <w:tcPr>
            <w:tcW w:w="8123" w:type="dxa"/>
            <w:gridSpan w:val="4"/>
            <w:vAlign w:val="center"/>
          </w:tcPr>
          <w:p w:rsidR="008A0DD3" w:rsidRDefault="008A0DD3" w:rsidP="0035424C">
            <w:pPr>
              <w:spacing w:line="200" w:lineRule="exact"/>
              <w:ind w:right="175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 xml:space="preserve">Elaun </w:t>
            </w:r>
            <w:r w:rsidR="0035424C">
              <w:rPr>
                <w:rFonts w:ascii="Arial" w:eastAsia="SimSun" w:hAnsi="Arial" w:cs="Arial"/>
              </w:rPr>
              <w:t>Harian</w:t>
            </w:r>
            <w:r>
              <w:rPr>
                <w:rFonts w:ascii="Arial" w:eastAsia="SimSun" w:hAnsi="Arial" w:cs="Arial"/>
              </w:rPr>
              <w:t xml:space="preserve"> x ………sebanyak RM………....../</w:t>
            </w:r>
            <w:r w:rsidR="0035424C">
              <w:rPr>
                <w:rFonts w:ascii="Arial" w:eastAsia="SimSun" w:hAnsi="Arial" w:cs="Arial"/>
              </w:rPr>
              <w:t>se</w:t>
            </w:r>
            <w:r>
              <w:rPr>
                <w:rFonts w:ascii="Arial" w:eastAsia="SimSun" w:hAnsi="Arial" w:cs="Arial"/>
              </w:rPr>
              <w:t>hari</w:t>
            </w:r>
          </w:p>
          <w:p w:rsidR="008A0DD3" w:rsidRDefault="008A0DD3" w:rsidP="0035424C">
            <w:pPr>
              <w:spacing w:line="200" w:lineRule="exact"/>
              <w:jc w:val="center"/>
              <w:rPr>
                <w:rFonts w:ascii="Arial" w:eastAsia="SimSun" w:hAnsi="Arial" w:cs="Arial"/>
              </w:rPr>
            </w:pPr>
          </w:p>
        </w:tc>
        <w:tc>
          <w:tcPr>
            <w:tcW w:w="2083" w:type="dxa"/>
            <w:vAlign w:val="center"/>
          </w:tcPr>
          <w:p w:rsidR="008A0DD3" w:rsidRPr="0035424C" w:rsidRDefault="0035424C" w:rsidP="00B136A5">
            <w:pPr>
              <w:spacing w:line="200" w:lineRule="exact"/>
              <w:rPr>
                <w:rFonts w:ascii="Arial" w:eastAsia="SimSun" w:hAnsi="Arial" w:cs="Arial"/>
              </w:rPr>
            </w:pPr>
            <w:r w:rsidRPr="0035424C">
              <w:rPr>
                <w:rFonts w:ascii="Arial" w:eastAsia="SimSun" w:hAnsi="Arial" w:cs="Arial"/>
                <w:bCs/>
              </w:rPr>
              <w:t>RM</w:t>
            </w:r>
          </w:p>
        </w:tc>
      </w:tr>
      <w:tr w:rsidR="0035424C" w:rsidTr="0035424C">
        <w:trPr>
          <w:trHeight w:val="451"/>
        </w:trPr>
        <w:tc>
          <w:tcPr>
            <w:tcW w:w="8123" w:type="dxa"/>
            <w:gridSpan w:val="4"/>
            <w:vAlign w:val="center"/>
          </w:tcPr>
          <w:p w:rsidR="0035424C" w:rsidRPr="0035424C" w:rsidRDefault="0035424C" w:rsidP="0035424C">
            <w:pPr>
              <w:spacing w:line="200" w:lineRule="exact"/>
              <w:ind w:right="175"/>
              <w:jc w:val="right"/>
              <w:rPr>
                <w:rFonts w:ascii="Arial" w:eastAsia="SimSun" w:hAnsi="Arial" w:cs="Arial"/>
                <w:b/>
              </w:rPr>
            </w:pPr>
            <w:r>
              <w:rPr>
                <w:rFonts w:ascii="Arial" w:eastAsia="SimSun" w:hAnsi="Arial" w:cs="Arial"/>
                <w:b/>
              </w:rPr>
              <w:t>Jumlah</w:t>
            </w:r>
          </w:p>
        </w:tc>
        <w:tc>
          <w:tcPr>
            <w:tcW w:w="2083" w:type="dxa"/>
            <w:vAlign w:val="center"/>
          </w:tcPr>
          <w:p w:rsidR="0035424C" w:rsidRPr="0035424C" w:rsidRDefault="0035424C" w:rsidP="00B136A5">
            <w:pPr>
              <w:spacing w:line="200" w:lineRule="exact"/>
              <w:rPr>
                <w:rFonts w:ascii="Arial" w:eastAsia="SimSun" w:hAnsi="Arial" w:cs="Arial"/>
                <w:b/>
                <w:bCs/>
              </w:rPr>
            </w:pPr>
            <w:r w:rsidRPr="0035424C">
              <w:rPr>
                <w:rFonts w:ascii="Arial" w:eastAsia="SimSun" w:hAnsi="Arial" w:cs="Arial"/>
                <w:b/>
                <w:bCs/>
              </w:rPr>
              <w:t>RM</w:t>
            </w:r>
          </w:p>
        </w:tc>
      </w:tr>
      <w:tr w:rsidR="00EE4DD8" w:rsidTr="004134B3">
        <w:trPr>
          <w:trHeight w:val="451"/>
        </w:trPr>
        <w:tc>
          <w:tcPr>
            <w:tcW w:w="10206" w:type="dxa"/>
            <w:gridSpan w:val="5"/>
            <w:vAlign w:val="center"/>
          </w:tcPr>
          <w:p w:rsidR="00EE4DD8" w:rsidRPr="0035424C" w:rsidRDefault="00EE4DD8" w:rsidP="00EE4DD8">
            <w:pPr>
              <w:spacing w:line="200" w:lineRule="exact"/>
              <w:jc w:val="center"/>
              <w:rPr>
                <w:rFonts w:ascii="Arial" w:eastAsia="SimSun" w:hAnsi="Arial" w:cs="Arial"/>
                <w:b/>
                <w:bCs/>
              </w:rPr>
            </w:pPr>
            <w:r w:rsidRPr="006944B8">
              <w:rPr>
                <w:rFonts w:ascii="Arial" w:eastAsia="ArialNarrow-Bold" w:hAnsi="Arial" w:cs="Arial"/>
                <w:b/>
              </w:rPr>
              <w:t>TUNTUTAN BAYARAN SEWA HOTEL</w:t>
            </w:r>
            <w:r>
              <w:rPr>
                <w:rFonts w:ascii="Arial" w:eastAsia="ArialNarrow-Bold" w:hAnsi="Arial" w:cs="Arial"/>
                <w:b/>
              </w:rPr>
              <w:t xml:space="preserve"> (BSH)/ ELAUN LOJING</w:t>
            </w:r>
          </w:p>
        </w:tc>
      </w:tr>
      <w:tr w:rsidR="00EE4DD8" w:rsidTr="00EE4DD8">
        <w:trPr>
          <w:trHeight w:val="451"/>
        </w:trPr>
        <w:tc>
          <w:tcPr>
            <w:tcW w:w="8123" w:type="dxa"/>
            <w:gridSpan w:val="4"/>
            <w:vAlign w:val="center"/>
          </w:tcPr>
          <w:p w:rsidR="00EE4DD8" w:rsidRPr="006944B8" w:rsidRDefault="00EE4DD8" w:rsidP="00EE4DD8">
            <w:pPr>
              <w:spacing w:before="240"/>
              <w:ind w:left="35"/>
              <w:rPr>
                <w:rFonts w:ascii="Arial" w:hAnsi="Arial" w:cs="Arial"/>
              </w:rPr>
            </w:pPr>
            <w:r>
              <w:rPr>
                <w:rFonts w:ascii="Arial" w:eastAsia="ArialNarrow" w:hAnsi="Arial" w:cs="Arial"/>
              </w:rPr>
              <w:t xml:space="preserve">BSH x </w:t>
            </w:r>
            <w:r w:rsidRPr="006944B8">
              <w:rPr>
                <w:rFonts w:ascii="Arial" w:eastAsia="ArialNarrow" w:hAnsi="Arial" w:cs="Arial"/>
              </w:rPr>
              <w:t>…..............</w:t>
            </w:r>
            <w:r>
              <w:rPr>
                <w:rFonts w:ascii="Arial" w:eastAsia="ArialNarrow" w:hAnsi="Arial" w:cs="Arial"/>
              </w:rPr>
              <w:t>....</w:t>
            </w:r>
            <w:r w:rsidRPr="006944B8">
              <w:rPr>
                <w:rFonts w:ascii="Arial" w:eastAsia="ArialNarrow" w:hAnsi="Arial" w:cs="Arial"/>
              </w:rPr>
              <w:t xml:space="preserve"> sebanyak</w:t>
            </w:r>
            <w:r>
              <w:rPr>
                <w:rFonts w:ascii="Arial" w:eastAsia="ArialNarrow" w:hAnsi="Arial" w:cs="Arial"/>
              </w:rPr>
              <w:t xml:space="preserve"> </w:t>
            </w:r>
            <w:r w:rsidRPr="006944B8">
              <w:rPr>
                <w:rFonts w:ascii="Arial" w:eastAsia="ArialNarrow" w:hAnsi="Arial" w:cs="Arial"/>
              </w:rPr>
              <w:t>RM ……………………</w:t>
            </w:r>
            <w:r>
              <w:rPr>
                <w:rFonts w:ascii="Arial" w:eastAsia="ArialNarrow" w:hAnsi="Arial" w:cs="Arial"/>
              </w:rPr>
              <w:t xml:space="preserve"> </w:t>
            </w:r>
            <w:r w:rsidRPr="006944B8">
              <w:rPr>
                <w:rFonts w:ascii="Arial" w:eastAsia="ArialNarrow" w:hAnsi="Arial" w:cs="Arial"/>
              </w:rPr>
              <w:t>/</w:t>
            </w:r>
            <w:r>
              <w:rPr>
                <w:rFonts w:ascii="Arial" w:eastAsia="ArialNarrow" w:hAnsi="Arial" w:cs="Arial"/>
              </w:rPr>
              <w:t xml:space="preserve"> hari</w:t>
            </w:r>
            <w:r>
              <w:rPr>
                <w:rFonts w:ascii="Arial" w:eastAsia="ArialNarrow" w:hAnsi="Arial" w:cs="Arial"/>
              </w:rPr>
              <w:br/>
            </w:r>
            <w:r w:rsidRPr="006944B8">
              <w:rPr>
                <w:rFonts w:ascii="Arial" w:eastAsia="ArialNarrow" w:hAnsi="Arial" w:cs="Arial"/>
              </w:rPr>
              <w:t>(Termasuk Bayaran Perkhidmatan</w:t>
            </w:r>
            <w:r>
              <w:rPr>
                <w:rFonts w:ascii="Arial" w:eastAsia="ArialNarrow" w:hAnsi="Arial" w:cs="Arial"/>
              </w:rPr>
              <w:t xml:space="preserve"> </w:t>
            </w:r>
            <w:r w:rsidRPr="006944B8">
              <w:rPr>
                <w:rFonts w:ascii="Arial" w:eastAsia="ArialNarrow" w:hAnsi="Arial" w:cs="Arial"/>
              </w:rPr>
              <w:t>&amp; Cukai Perkhidmatan)</w:t>
            </w:r>
            <w:r>
              <w:rPr>
                <w:rFonts w:ascii="Arial" w:eastAsia="ArialNarrow" w:hAnsi="Arial" w:cs="Arial"/>
              </w:rPr>
              <w:br/>
            </w:r>
          </w:p>
          <w:p w:rsidR="00EE4DD8" w:rsidRDefault="00EE4DD8" w:rsidP="00EE4DD8">
            <w:pPr>
              <w:spacing w:line="360" w:lineRule="auto"/>
              <w:ind w:right="175"/>
              <w:rPr>
                <w:rFonts w:ascii="Arial" w:eastAsia="SimSun" w:hAnsi="Arial" w:cs="Arial"/>
                <w:b/>
              </w:rPr>
            </w:pPr>
            <w:r w:rsidRPr="006944B8">
              <w:rPr>
                <w:rFonts w:ascii="Arial" w:eastAsia="ArialNarrow" w:hAnsi="Arial" w:cs="Arial"/>
              </w:rPr>
              <w:t>[Resit</w:t>
            </w:r>
            <w:r>
              <w:rPr>
                <w:rFonts w:ascii="Arial" w:eastAsia="ArialNarrow" w:hAnsi="Arial" w:cs="Arial"/>
              </w:rPr>
              <w:t>..............................................</w:t>
            </w:r>
            <w:r w:rsidRPr="006944B8">
              <w:rPr>
                <w:rFonts w:ascii="Arial" w:eastAsia="ArialNarrow" w:hAnsi="Arial" w:cs="Arial"/>
              </w:rPr>
              <w:t xml:space="preserve"> …………………………...]</w:t>
            </w:r>
          </w:p>
        </w:tc>
        <w:tc>
          <w:tcPr>
            <w:tcW w:w="2083" w:type="dxa"/>
          </w:tcPr>
          <w:p w:rsidR="00EE4DD8" w:rsidRPr="0035424C" w:rsidRDefault="00EE4DD8" w:rsidP="00EE4DD8">
            <w:pPr>
              <w:tabs>
                <w:tab w:val="left" w:pos="4080"/>
              </w:tabs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br/>
            </w:r>
            <w:r w:rsidRPr="0035424C">
              <w:rPr>
                <w:rFonts w:ascii="Arial" w:eastAsia="SimSun" w:hAnsi="Arial" w:cs="Arial"/>
              </w:rPr>
              <w:t>RM</w:t>
            </w:r>
          </w:p>
        </w:tc>
      </w:tr>
      <w:tr w:rsidR="00EE4DD8" w:rsidTr="004134B3">
        <w:trPr>
          <w:trHeight w:val="451"/>
        </w:trPr>
        <w:tc>
          <w:tcPr>
            <w:tcW w:w="8123" w:type="dxa"/>
            <w:gridSpan w:val="4"/>
            <w:vAlign w:val="center"/>
          </w:tcPr>
          <w:p w:rsidR="00EE4DD8" w:rsidRPr="006944B8" w:rsidRDefault="00EE4DD8" w:rsidP="004134B3">
            <w:pPr>
              <w:spacing w:before="240"/>
              <w:ind w:left="35"/>
              <w:rPr>
                <w:rFonts w:ascii="Arial" w:hAnsi="Arial" w:cs="Arial"/>
              </w:rPr>
            </w:pPr>
            <w:r>
              <w:rPr>
                <w:rFonts w:ascii="Arial" w:eastAsia="ArialNarrow" w:hAnsi="Arial" w:cs="Arial"/>
              </w:rPr>
              <w:t xml:space="preserve">BSH x </w:t>
            </w:r>
            <w:r w:rsidRPr="006944B8">
              <w:rPr>
                <w:rFonts w:ascii="Arial" w:eastAsia="ArialNarrow" w:hAnsi="Arial" w:cs="Arial"/>
              </w:rPr>
              <w:t>…..............</w:t>
            </w:r>
            <w:r>
              <w:rPr>
                <w:rFonts w:ascii="Arial" w:eastAsia="ArialNarrow" w:hAnsi="Arial" w:cs="Arial"/>
              </w:rPr>
              <w:t>....</w:t>
            </w:r>
            <w:r w:rsidRPr="006944B8">
              <w:rPr>
                <w:rFonts w:ascii="Arial" w:eastAsia="ArialNarrow" w:hAnsi="Arial" w:cs="Arial"/>
              </w:rPr>
              <w:t xml:space="preserve"> sebanyak</w:t>
            </w:r>
            <w:r>
              <w:rPr>
                <w:rFonts w:ascii="Arial" w:eastAsia="ArialNarrow" w:hAnsi="Arial" w:cs="Arial"/>
              </w:rPr>
              <w:t xml:space="preserve"> </w:t>
            </w:r>
            <w:r w:rsidRPr="006944B8">
              <w:rPr>
                <w:rFonts w:ascii="Arial" w:eastAsia="ArialNarrow" w:hAnsi="Arial" w:cs="Arial"/>
              </w:rPr>
              <w:t>RM ……………………</w:t>
            </w:r>
            <w:r>
              <w:rPr>
                <w:rFonts w:ascii="Arial" w:eastAsia="ArialNarrow" w:hAnsi="Arial" w:cs="Arial"/>
              </w:rPr>
              <w:t xml:space="preserve"> </w:t>
            </w:r>
            <w:r w:rsidRPr="006944B8">
              <w:rPr>
                <w:rFonts w:ascii="Arial" w:eastAsia="ArialNarrow" w:hAnsi="Arial" w:cs="Arial"/>
              </w:rPr>
              <w:t>/</w:t>
            </w:r>
            <w:r>
              <w:rPr>
                <w:rFonts w:ascii="Arial" w:eastAsia="ArialNarrow" w:hAnsi="Arial" w:cs="Arial"/>
              </w:rPr>
              <w:t xml:space="preserve"> hari</w:t>
            </w:r>
            <w:r>
              <w:rPr>
                <w:rFonts w:ascii="Arial" w:eastAsia="ArialNarrow" w:hAnsi="Arial" w:cs="Arial"/>
              </w:rPr>
              <w:br/>
            </w:r>
            <w:r w:rsidRPr="006944B8">
              <w:rPr>
                <w:rFonts w:ascii="Arial" w:eastAsia="ArialNarrow" w:hAnsi="Arial" w:cs="Arial"/>
              </w:rPr>
              <w:t>(Termasuk Bayaran Perkhidmatan</w:t>
            </w:r>
            <w:r>
              <w:rPr>
                <w:rFonts w:ascii="Arial" w:eastAsia="ArialNarrow" w:hAnsi="Arial" w:cs="Arial"/>
              </w:rPr>
              <w:t xml:space="preserve"> </w:t>
            </w:r>
            <w:r w:rsidRPr="006944B8">
              <w:rPr>
                <w:rFonts w:ascii="Arial" w:eastAsia="ArialNarrow" w:hAnsi="Arial" w:cs="Arial"/>
              </w:rPr>
              <w:t>&amp; Cukai Perkhidmatan)</w:t>
            </w:r>
            <w:r>
              <w:rPr>
                <w:rFonts w:ascii="Arial" w:eastAsia="ArialNarrow" w:hAnsi="Arial" w:cs="Arial"/>
              </w:rPr>
              <w:br/>
            </w:r>
          </w:p>
          <w:p w:rsidR="00EE4DD8" w:rsidRDefault="00EE4DD8" w:rsidP="004134B3">
            <w:pPr>
              <w:spacing w:line="360" w:lineRule="auto"/>
              <w:ind w:right="175"/>
              <w:rPr>
                <w:rFonts w:ascii="Arial" w:eastAsia="SimSun" w:hAnsi="Arial" w:cs="Arial"/>
                <w:b/>
              </w:rPr>
            </w:pPr>
            <w:r w:rsidRPr="006944B8">
              <w:rPr>
                <w:rFonts w:ascii="Arial" w:eastAsia="ArialNarrow" w:hAnsi="Arial" w:cs="Arial"/>
              </w:rPr>
              <w:t>[Resit</w:t>
            </w:r>
            <w:r>
              <w:rPr>
                <w:rFonts w:ascii="Arial" w:eastAsia="ArialNarrow" w:hAnsi="Arial" w:cs="Arial"/>
              </w:rPr>
              <w:t>..............................................</w:t>
            </w:r>
            <w:r w:rsidRPr="006944B8">
              <w:rPr>
                <w:rFonts w:ascii="Arial" w:eastAsia="ArialNarrow" w:hAnsi="Arial" w:cs="Arial"/>
              </w:rPr>
              <w:t xml:space="preserve"> …………………………...]</w:t>
            </w:r>
          </w:p>
        </w:tc>
        <w:tc>
          <w:tcPr>
            <w:tcW w:w="2083" w:type="dxa"/>
          </w:tcPr>
          <w:p w:rsidR="00EE4DD8" w:rsidRPr="0035424C" w:rsidRDefault="00EE4DD8" w:rsidP="004134B3">
            <w:pPr>
              <w:tabs>
                <w:tab w:val="left" w:pos="4080"/>
              </w:tabs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br/>
            </w:r>
            <w:r w:rsidRPr="0035424C">
              <w:rPr>
                <w:rFonts w:ascii="Arial" w:eastAsia="SimSun" w:hAnsi="Arial" w:cs="Arial"/>
              </w:rPr>
              <w:t>RM</w:t>
            </w:r>
          </w:p>
        </w:tc>
      </w:tr>
      <w:tr w:rsidR="00EE4DD8" w:rsidTr="004134B3">
        <w:trPr>
          <w:trHeight w:val="451"/>
        </w:trPr>
        <w:tc>
          <w:tcPr>
            <w:tcW w:w="10206" w:type="dxa"/>
            <w:gridSpan w:val="5"/>
            <w:vAlign w:val="center"/>
          </w:tcPr>
          <w:p w:rsidR="00EE4DD8" w:rsidRPr="00EE4DD8" w:rsidRDefault="00EE4DD8" w:rsidP="00EE4DD8">
            <w:pPr>
              <w:ind w:left="100"/>
              <w:rPr>
                <w:rFonts w:ascii="Arial" w:eastAsia="ArialNarrow-Bold" w:hAnsi="Arial" w:cs="Arial"/>
              </w:rPr>
            </w:pPr>
            <w:r w:rsidRPr="00EE4DD8">
              <w:rPr>
                <w:rFonts w:ascii="Arial" w:eastAsia="ArialNarrow-Bold" w:hAnsi="Arial" w:cs="Arial"/>
              </w:rPr>
              <w:t>Tarikh Lojing:</w:t>
            </w:r>
            <w:r>
              <w:rPr>
                <w:rFonts w:ascii="Arial" w:eastAsia="ArialNarrow-Bold" w:hAnsi="Arial" w:cs="Arial"/>
              </w:rPr>
              <w:br/>
            </w:r>
          </w:p>
          <w:p w:rsidR="00EE4DD8" w:rsidRDefault="00EE4DD8" w:rsidP="00EE4DD8">
            <w:pPr>
              <w:ind w:left="100"/>
              <w:rPr>
                <w:rFonts w:ascii="Arial" w:eastAsia="ArialNarrow" w:hAnsi="Arial" w:cs="Arial"/>
              </w:rPr>
            </w:pPr>
            <w:r w:rsidRPr="00EE4DD8">
              <w:rPr>
                <w:rFonts w:ascii="Arial" w:eastAsia="ArialNarrow-Bold" w:hAnsi="Arial" w:cs="Arial"/>
              </w:rPr>
              <w:t>Alamat Lojing</w:t>
            </w:r>
            <w:r w:rsidRPr="00EE4DD8">
              <w:rPr>
                <w:rFonts w:ascii="Arial" w:eastAsia="ArialNarrow" w:hAnsi="Arial" w:cs="Arial"/>
              </w:rPr>
              <w:t>:</w:t>
            </w:r>
            <w:r>
              <w:rPr>
                <w:rFonts w:ascii="Arial" w:eastAsia="ArialNarrow" w:hAnsi="Arial" w:cs="Arial"/>
              </w:rPr>
              <w:br/>
            </w:r>
          </w:p>
          <w:p w:rsidR="00EE4DD8" w:rsidRDefault="00EE4DD8" w:rsidP="00EE4DD8">
            <w:pPr>
              <w:ind w:left="100"/>
              <w:rPr>
                <w:rFonts w:ascii="Arial" w:eastAsia="ArialNarrow" w:hAnsi="Arial" w:cs="Arial"/>
              </w:rPr>
            </w:pPr>
          </w:p>
          <w:p w:rsidR="00EE4DD8" w:rsidRDefault="00EE4DD8" w:rsidP="004134B3">
            <w:pPr>
              <w:tabs>
                <w:tab w:val="left" w:pos="4080"/>
              </w:tabs>
              <w:spacing w:line="200" w:lineRule="exact"/>
              <w:rPr>
                <w:rFonts w:ascii="Arial" w:eastAsia="SimSun" w:hAnsi="Arial" w:cs="Arial"/>
              </w:rPr>
            </w:pPr>
          </w:p>
          <w:p w:rsidR="00EE4DD8" w:rsidRPr="0035424C" w:rsidRDefault="00EE4DD8" w:rsidP="004134B3">
            <w:pPr>
              <w:tabs>
                <w:tab w:val="left" w:pos="4080"/>
              </w:tabs>
              <w:spacing w:line="200" w:lineRule="exact"/>
              <w:rPr>
                <w:rFonts w:ascii="Arial" w:eastAsia="SimSun" w:hAnsi="Arial" w:cs="Arial"/>
              </w:rPr>
            </w:pPr>
          </w:p>
        </w:tc>
      </w:tr>
      <w:tr w:rsidR="00EE4DD8" w:rsidTr="004134B3">
        <w:trPr>
          <w:trHeight w:val="451"/>
        </w:trPr>
        <w:tc>
          <w:tcPr>
            <w:tcW w:w="10206" w:type="dxa"/>
            <w:gridSpan w:val="5"/>
            <w:vAlign w:val="center"/>
          </w:tcPr>
          <w:p w:rsidR="00EE4DD8" w:rsidRPr="00EE4DD8" w:rsidRDefault="00EE4DD8" w:rsidP="00EE4DD8">
            <w:pPr>
              <w:ind w:left="100"/>
              <w:rPr>
                <w:rFonts w:ascii="Arial" w:eastAsia="ArialNarrow-Bold" w:hAnsi="Arial" w:cs="Arial"/>
              </w:rPr>
            </w:pPr>
            <w:r w:rsidRPr="00EE4DD8">
              <w:rPr>
                <w:rFonts w:ascii="Arial" w:eastAsia="ArialNarrow-Bold" w:hAnsi="Arial" w:cs="Arial"/>
              </w:rPr>
              <w:t>Tarikh Lojing:</w:t>
            </w:r>
            <w:r>
              <w:rPr>
                <w:rFonts w:ascii="Arial" w:eastAsia="ArialNarrow-Bold" w:hAnsi="Arial" w:cs="Arial"/>
              </w:rPr>
              <w:br/>
            </w:r>
          </w:p>
          <w:p w:rsidR="00EE4DD8" w:rsidRDefault="00EE4DD8" w:rsidP="00EE4DD8">
            <w:pPr>
              <w:ind w:left="100"/>
              <w:rPr>
                <w:rFonts w:ascii="Arial" w:eastAsia="ArialNarrow" w:hAnsi="Arial" w:cs="Arial"/>
              </w:rPr>
            </w:pPr>
            <w:r w:rsidRPr="00EE4DD8">
              <w:rPr>
                <w:rFonts w:ascii="Arial" w:eastAsia="ArialNarrow-Bold" w:hAnsi="Arial" w:cs="Arial"/>
              </w:rPr>
              <w:t>Alamat Lojing</w:t>
            </w:r>
            <w:r w:rsidRPr="00EE4DD8">
              <w:rPr>
                <w:rFonts w:ascii="Arial" w:eastAsia="ArialNarrow" w:hAnsi="Arial" w:cs="Arial"/>
              </w:rPr>
              <w:t>:</w:t>
            </w:r>
          </w:p>
          <w:p w:rsidR="00EE4DD8" w:rsidRDefault="00EE4DD8" w:rsidP="004134B3">
            <w:pPr>
              <w:spacing w:line="200" w:lineRule="exact"/>
              <w:rPr>
                <w:rFonts w:ascii="Arial" w:eastAsia="SimSun" w:hAnsi="Arial" w:cs="Arial"/>
              </w:rPr>
            </w:pPr>
          </w:p>
          <w:p w:rsidR="00EE4DD8" w:rsidRDefault="00EE4DD8" w:rsidP="004134B3">
            <w:pPr>
              <w:spacing w:line="200" w:lineRule="exact"/>
              <w:rPr>
                <w:rFonts w:ascii="Arial" w:eastAsia="SimSun" w:hAnsi="Arial" w:cs="Arial"/>
              </w:rPr>
            </w:pPr>
          </w:p>
          <w:p w:rsidR="00B90EE6" w:rsidRDefault="00B90EE6" w:rsidP="004134B3">
            <w:pPr>
              <w:spacing w:line="200" w:lineRule="exact"/>
              <w:rPr>
                <w:rFonts w:ascii="Arial" w:eastAsia="SimSun" w:hAnsi="Arial" w:cs="Arial"/>
              </w:rPr>
            </w:pPr>
          </w:p>
          <w:p w:rsidR="00EE4DD8" w:rsidRDefault="00EE4DD8" w:rsidP="004134B3">
            <w:pPr>
              <w:spacing w:line="200" w:lineRule="exact"/>
              <w:rPr>
                <w:rFonts w:ascii="Arial" w:eastAsia="SimSun" w:hAnsi="Arial" w:cs="Arial"/>
              </w:rPr>
            </w:pPr>
          </w:p>
          <w:p w:rsidR="00EE4DD8" w:rsidRPr="0035424C" w:rsidRDefault="00EE4DD8" w:rsidP="004134B3">
            <w:pPr>
              <w:spacing w:line="200" w:lineRule="exact"/>
              <w:rPr>
                <w:rFonts w:ascii="Arial" w:eastAsia="SimSun" w:hAnsi="Arial" w:cs="Arial"/>
              </w:rPr>
            </w:pPr>
          </w:p>
        </w:tc>
      </w:tr>
      <w:tr w:rsidR="00EE4DD8" w:rsidTr="0035424C">
        <w:trPr>
          <w:trHeight w:val="451"/>
        </w:trPr>
        <w:tc>
          <w:tcPr>
            <w:tcW w:w="8123" w:type="dxa"/>
            <w:gridSpan w:val="4"/>
            <w:vAlign w:val="center"/>
          </w:tcPr>
          <w:p w:rsidR="00EE4DD8" w:rsidRDefault="00EE4DD8" w:rsidP="0035424C">
            <w:pPr>
              <w:spacing w:line="200" w:lineRule="exact"/>
              <w:ind w:right="175"/>
              <w:jc w:val="right"/>
              <w:rPr>
                <w:rFonts w:ascii="Arial" w:eastAsia="SimSun" w:hAnsi="Arial" w:cs="Arial"/>
                <w:b/>
              </w:rPr>
            </w:pPr>
            <w:r>
              <w:rPr>
                <w:rFonts w:ascii="Arial" w:eastAsia="SimSun" w:hAnsi="Arial" w:cs="Arial"/>
                <w:b/>
              </w:rPr>
              <w:t>Jumlah</w:t>
            </w:r>
          </w:p>
        </w:tc>
        <w:tc>
          <w:tcPr>
            <w:tcW w:w="2083" w:type="dxa"/>
            <w:vAlign w:val="center"/>
          </w:tcPr>
          <w:p w:rsidR="00EE4DD8" w:rsidRPr="00EE4DD8" w:rsidRDefault="00EE4DD8" w:rsidP="004134B3">
            <w:pPr>
              <w:tabs>
                <w:tab w:val="left" w:pos="4080"/>
              </w:tabs>
              <w:spacing w:line="200" w:lineRule="exact"/>
              <w:rPr>
                <w:rFonts w:ascii="Arial" w:eastAsia="SimSun" w:hAnsi="Arial" w:cs="Arial"/>
                <w:b/>
              </w:rPr>
            </w:pPr>
            <w:r w:rsidRPr="00EE4DD8">
              <w:rPr>
                <w:rFonts w:ascii="Arial" w:eastAsia="SimSun" w:hAnsi="Arial" w:cs="Arial"/>
                <w:b/>
              </w:rPr>
              <w:t>RM</w:t>
            </w:r>
          </w:p>
        </w:tc>
      </w:tr>
      <w:tr w:rsidR="00EE4DD8" w:rsidTr="0035424C">
        <w:trPr>
          <w:trHeight w:val="451"/>
        </w:trPr>
        <w:tc>
          <w:tcPr>
            <w:tcW w:w="8123" w:type="dxa"/>
            <w:gridSpan w:val="4"/>
            <w:vAlign w:val="center"/>
          </w:tcPr>
          <w:p w:rsidR="00EE4DD8" w:rsidRDefault="00EE4DD8" w:rsidP="0035424C">
            <w:pPr>
              <w:spacing w:line="200" w:lineRule="exact"/>
              <w:ind w:right="175"/>
              <w:jc w:val="right"/>
              <w:rPr>
                <w:rFonts w:ascii="Arial" w:eastAsia="SimSun" w:hAnsi="Arial" w:cs="Arial"/>
                <w:b/>
              </w:rPr>
            </w:pPr>
            <w:r>
              <w:rPr>
                <w:rFonts w:ascii="Arial" w:eastAsia="SimSun" w:hAnsi="Arial" w:cs="Arial"/>
                <w:b/>
              </w:rPr>
              <w:t>JUMLAH (BAHAGIAN A)</w:t>
            </w:r>
          </w:p>
        </w:tc>
        <w:tc>
          <w:tcPr>
            <w:tcW w:w="2083" w:type="dxa"/>
            <w:vAlign w:val="center"/>
          </w:tcPr>
          <w:p w:rsidR="00EE4DD8" w:rsidRPr="00EE4DD8" w:rsidRDefault="00EE4DD8" w:rsidP="004134B3">
            <w:pPr>
              <w:spacing w:line="200" w:lineRule="exact"/>
              <w:rPr>
                <w:rFonts w:ascii="Arial" w:eastAsia="SimSun" w:hAnsi="Arial" w:cs="Arial"/>
                <w:b/>
              </w:rPr>
            </w:pPr>
            <w:r w:rsidRPr="00EE4DD8">
              <w:rPr>
                <w:rFonts w:ascii="Arial" w:eastAsia="SimSun" w:hAnsi="Arial" w:cs="Arial"/>
                <w:b/>
                <w:bCs/>
              </w:rPr>
              <w:t>RM</w:t>
            </w:r>
          </w:p>
        </w:tc>
      </w:tr>
    </w:tbl>
    <w:p w:rsidR="00EE4DD8" w:rsidRPr="007D05DF" w:rsidRDefault="007D05DF" w:rsidP="007D05DF">
      <w:pPr>
        <w:pStyle w:val="ListParagraph"/>
        <w:numPr>
          <w:ilvl w:val="0"/>
          <w:numId w:val="15"/>
        </w:numPr>
        <w:ind w:left="90" w:hanging="180"/>
        <w:rPr>
          <w:sz w:val="20"/>
          <w:szCs w:val="20"/>
        </w:rPr>
      </w:pPr>
      <w:r w:rsidRPr="007D05DF">
        <w:rPr>
          <w:sz w:val="20"/>
          <w:szCs w:val="20"/>
        </w:rPr>
        <w:t>Sila tambah ruangan jika tidak mencukupi.</w:t>
      </w:r>
    </w:p>
    <w:p w:rsidR="00EE4DD8" w:rsidRDefault="00EE4DD8">
      <w:pPr>
        <w:spacing w:line="100" w:lineRule="exact"/>
        <w:rPr>
          <w:rFonts w:ascii="Arial" w:eastAsia="SimSun" w:hAnsi="Arial" w:cs="Arial"/>
        </w:rPr>
      </w:pPr>
    </w:p>
    <w:p w:rsidR="00EE4DD8" w:rsidRDefault="00EE4DD8">
      <w:pPr>
        <w:spacing w:line="100" w:lineRule="exact"/>
        <w:rPr>
          <w:rFonts w:ascii="Arial" w:eastAsia="SimSun" w:hAnsi="Arial" w:cs="Arial"/>
        </w:rPr>
      </w:pPr>
    </w:p>
    <w:p w:rsidR="00EE4DD8" w:rsidRDefault="00EE4DD8">
      <w:pPr>
        <w:spacing w:line="100" w:lineRule="exact"/>
        <w:rPr>
          <w:rFonts w:ascii="Arial" w:eastAsia="SimSun" w:hAnsi="Arial" w:cs="Arial"/>
        </w:rPr>
      </w:pPr>
    </w:p>
    <w:p w:rsidR="00EE4DD8" w:rsidRDefault="00EE4DD8">
      <w:pPr>
        <w:spacing w:line="100" w:lineRule="exact"/>
        <w:rPr>
          <w:rFonts w:ascii="Arial" w:eastAsia="SimSun" w:hAnsi="Arial" w:cs="Arial"/>
        </w:rPr>
      </w:pPr>
    </w:p>
    <w:p w:rsidR="00EE4DD8" w:rsidRDefault="00EE4DD8">
      <w:pPr>
        <w:spacing w:line="100" w:lineRule="exact"/>
        <w:rPr>
          <w:rFonts w:ascii="Arial" w:eastAsia="SimSun" w:hAnsi="Arial" w:cs="Arial"/>
        </w:rPr>
      </w:pPr>
    </w:p>
    <w:p w:rsidR="00EE4DD8" w:rsidRDefault="00EE4DD8">
      <w:pPr>
        <w:spacing w:line="100" w:lineRule="exact"/>
        <w:rPr>
          <w:rFonts w:ascii="Arial" w:eastAsia="SimSun" w:hAnsi="Arial" w:cs="Arial"/>
        </w:rPr>
      </w:pPr>
    </w:p>
    <w:p w:rsidR="00EE4DD8" w:rsidRDefault="00EE4DD8">
      <w:pPr>
        <w:spacing w:line="100" w:lineRule="exact"/>
        <w:rPr>
          <w:rFonts w:ascii="Arial" w:eastAsia="SimSun" w:hAnsi="Arial" w:cs="Arial"/>
        </w:rPr>
      </w:pPr>
    </w:p>
    <w:p w:rsidR="00EE4DD8" w:rsidRDefault="00EE4DD8">
      <w:pPr>
        <w:spacing w:line="100" w:lineRule="exact"/>
        <w:rPr>
          <w:rFonts w:ascii="Arial" w:eastAsia="SimSun" w:hAnsi="Arial" w:cs="Arial"/>
        </w:rPr>
      </w:pPr>
    </w:p>
    <w:p w:rsidR="00EE4DD8" w:rsidRDefault="00EE4DD8">
      <w:pPr>
        <w:spacing w:line="100" w:lineRule="exact"/>
        <w:rPr>
          <w:rFonts w:ascii="Arial" w:eastAsia="SimSun" w:hAnsi="Arial" w:cs="Arial"/>
        </w:rPr>
      </w:pPr>
    </w:p>
    <w:p w:rsidR="00EE4DD8" w:rsidRDefault="00EE4DD8">
      <w:pPr>
        <w:spacing w:line="100" w:lineRule="exact"/>
        <w:rPr>
          <w:rFonts w:ascii="Arial" w:eastAsia="SimSun" w:hAnsi="Arial" w:cs="Arial"/>
        </w:rPr>
      </w:pPr>
    </w:p>
    <w:p w:rsidR="00EE4DD8" w:rsidRPr="006944B8" w:rsidRDefault="00EE4DD8" w:rsidP="00EE4DD8">
      <w:pPr>
        <w:autoSpaceDE w:val="0"/>
        <w:autoSpaceDN w:val="0"/>
        <w:spacing w:line="280" w:lineRule="exact"/>
        <w:ind w:left="4260"/>
        <w:jc w:val="both"/>
        <w:rPr>
          <w:rFonts w:ascii="Arial" w:hAnsi="Arial" w:cs="Arial"/>
        </w:rPr>
      </w:pPr>
      <w:r w:rsidRPr="006944B8">
        <w:rPr>
          <w:rFonts w:ascii="Arial" w:eastAsia="Liberation Sans" w:hAnsi="Arial" w:cs="Arial"/>
        </w:rPr>
        <w:t xml:space="preserve">M.S </w:t>
      </w:r>
      <w:r>
        <w:rPr>
          <w:rFonts w:ascii="Arial" w:eastAsia="Liberation Sans" w:hAnsi="Arial" w:cs="Arial"/>
        </w:rPr>
        <w:t>32</w:t>
      </w:r>
      <w:r w:rsidRPr="006944B8">
        <w:rPr>
          <w:rFonts w:ascii="Arial" w:eastAsia="Liberation Sans" w:hAnsi="Arial" w:cs="Arial"/>
        </w:rPr>
        <w:t>/3</w:t>
      </w:r>
      <w:r>
        <w:rPr>
          <w:rFonts w:ascii="Arial" w:eastAsia="Liberation Sans" w:hAnsi="Arial" w:cs="Arial"/>
        </w:rPr>
        <w:t>8</w:t>
      </w:r>
    </w:p>
    <w:p w:rsidR="00EE4DD8" w:rsidRDefault="00EE4DD8">
      <w:pPr>
        <w:spacing w:line="100" w:lineRule="exact"/>
        <w:rPr>
          <w:rFonts w:ascii="Arial" w:eastAsia="SimSun" w:hAnsi="Arial" w:cs="Arial"/>
        </w:rPr>
      </w:pPr>
    </w:p>
    <w:p w:rsidR="00EE4DD8" w:rsidRDefault="00EE4DD8">
      <w:pPr>
        <w:spacing w:line="100" w:lineRule="exact"/>
        <w:rPr>
          <w:rFonts w:ascii="Arial" w:eastAsia="SimSun" w:hAnsi="Arial" w:cs="Arial"/>
        </w:rPr>
      </w:pPr>
    </w:p>
    <w:p w:rsidR="00EE4DD8" w:rsidRDefault="00EE4DD8">
      <w:pPr>
        <w:spacing w:line="100" w:lineRule="exact"/>
        <w:rPr>
          <w:rFonts w:ascii="Arial" w:eastAsia="SimSun" w:hAnsi="Arial" w:cs="Arial"/>
        </w:rPr>
      </w:pPr>
    </w:p>
    <w:p w:rsidR="00EE4DD8" w:rsidRDefault="00EE4DD8">
      <w:pPr>
        <w:spacing w:line="100" w:lineRule="exact"/>
        <w:rPr>
          <w:rFonts w:ascii="Arial" w:eastAsia="SimSun" w:hAnsi="Arial" w:cs="Arial"/>
        </w:rPr>
      </w:pPr>
    </w:p>
    <w:p w:rsidR="00EE4DD8" w:rsidRDefault="00EE4DD8">
      <w:pPr>
        <w:spacing w:line="100" w:lineRule="exact"/>
        <w:rPr>
          <w:rFonts w:ascii="Arial" w:eastAsia="SimSun" w:hAnsi="Arial" w:cs="Arial"/>
        </w:rPr>
      </w:pPr>
    </w:p>
    <w:p w:rsidR="00714A4F" w:rsidRDefault="00714A4F">
      <w:pPr>
        <w:spacing w:line="200" w:lineRule="exact"/>
        <w:rPr>
          <w:rFonts w:ascii="Arial" w:eastAsia="SimSun" w:hAnsi="Arial" w:cs="Arial"/>
        </w:rPr>
      </w:pPr>
    </w:p>
    <w:p w:rsidR="00B90EE6" w:rsidRPr="006944B8" w:rsidRDefault="00B90EE6">
      <w:pPr>
        <w:spacing w:line="200" w:lineRule="exact"/>
        <w:rPr>
          <w:rFonts w:ascii="Arial" w:eastAsia="SimSun" w:hAnsi="Arial" w:cs="Arial"/>
        </w:rPr>
      </w:pPr>
    </w:p>
    <w:p w:rsidR="00714A4F" w:rsidRPr="006944B8" w:rsidRDefault="006944B8">
      <w:pPr>
        <w:tabs>
          <w:tab w:val="left" w:pos="9160"/>
        </w:tabs>
        <w:autoSpaceDE w:val="0"/>
        <w:autoSpaceDN w:val="0"/>
        <w:spacing w:line="200" w:lineRule="exact"/>
        <w:ind w:left="180"/>
        <w:jc w:val="both"/>
        <w:rPr>
          <w:rFonts w:ascii="Arial" w:hAnsi="Arial" w:cs="Arial"/>
        </w:rPr>
      </w:pPr>
      <w:r w:rsidRPr="006944B8">
        <w:rPr>
          <w:rFonts w:ascii="Arial" w:eastAsia="Liberation Sans" w:hAnsi="Arial" w:cs="Arial"/>
        </w:rPr>
        <w:t>Pekeliling Perbendaharaan Malaysia</w:t>
      </w:r>
      <w:r w:rsidRPr="006944B8">
        <w:rPr>
          <w:rFonts w:ascii="Arial" w:hAnsi="Arial" w:cs="Arial"/>
        </w:rPr>
        <w:tab/>
      </w:r>
      <w:r w:rsidRPr="006944B8">
        <w:rPr>
          <w:rFonts w:ascii="Arial" w:hAnsi="Arial" w:cs="Arial"/>
          <w:color w:val="FFFFFF"/>
        </w:rPr>
        <w:t xml:space="preserve"> </w:t>
      </w:r>
      <w:r w:rsidRPr="006944B8">
        <w:rPr>
          <w:rFonts w:ascii="Arial" w:eastAsia="Liberation Sans" w:hAnsi="Arial" w:cs="Arial"/>
        </w:rPr>
        <w:t>WP1.4</w:t>
      </w:r>
    </w:p>
    <w:p w:rsidR="00714A4F" w:rsidRPr="006944B8" w:rsidRDefault="00714A4F">
      <w:pPr>
        <w:spacing w:line="200" w:lineRule="exact"/>
        <w:rPr>
          <w:rFonts w:ascii="Arial" w:eastAsia="SimSun" w:hAnsi="Arial" w:cs="Arial"/>
        </w:rPr>
      </w:pPr>
    </w:p>
    <w:p w:rsidR="00714A4F" w:rsidRPr="006944B8" w:rsidRDefault="00714A4F">
      <w:pPr>
        <w:spacing w:line="120" w:lineRule="exact"/>
        <w:rPr>
          <w:rFonts w:ascii="Arial" w:eastAsia="SimSun" w:hAnsi="Arial" w:cs="Arial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98"/>
        <w:gridCol w:w="1260"/>
        <w:gridCol w:w="3600"/>
        <w:gridCol w:w="1178"/>
      </w:tblGrid>
      <w:tr w:rsidR="00C31B6B" w:rsidTr="00FB5985">
        <w:trPr>
          <w:trHeight w:val="485"/>
        </w:trPr>
        <w:tc>
          <w:tcPr>
            <w:tcW w:w="10136" w:type="dxa"/>
            <w:gridSpan w:val="4"/>
          </w:tcPr>
          <w:p w:rsidR="00C31B6B" w:rsidRDefault="00C31B6B" w:rsidP="00B90EE6">
            <w:pPr>
              <w:spacing w:before="240"/>
              <w:jc w:val="center"/>
              <w:rPr>
                <w:rFonts w:ascii="Arial" w:eastAsia="ArialNarrow-Bold" w:hAnsi="Arial" w:cs="Arial"/>
                <w:b/>
              </w:rPr>
            </w:pPr>
            <w:r>
              <w:rPr>
                <w:rFonts w:ascii="Arial" w:eastAsia="ArialNarrow-Bold" w:hAnsi="Arial" w:cs="Arial"/>
                <w:b/>
              </w:rPr>
              <w:t xml:space="preserve">BAHAGIAN </w:t>
            </w:r>
            <w:r w:rsidR="00B90EE6">
              <w:rPr>
                <w:rFonts w:ascii="Arial" w:eastAsia="ArialNarrow-Bold" w:hAnsi="Arial" w:cs="Arial"/>
                <w:b/>
              </w:rPr>
              <w:t>B</w:t>
            </w:r>
          </w:p>
        </w:tc>
      </w:tr>
      <w:tr w:rsidR="00714A4F" w:rsidRPr="006944B8" w:rsidTr="00FB59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hRule="exact" w:val="487"/>
        </w:trPr>
        <w:tc>
          <w:tcPr>
            <w:tcW w:w="1013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6944B8" w:rsidP="00B90EE6">
            <w:pPr>
              <w:spacing w:before="240"/>
              <w:jc w:val="center"/>
              <w:rPr>
                <w:rFonts w:ascii="Arial" w:hAnsi="Arial" w:cs="Arial"/>
              </w:rPr>
            </w:pPr>
            <w:r w:rsidRPr="006944B8">
              <w:rPr>
                <w:rFonts w:ascii="Arial" w:eastAsia="ArialNarrow-Bold" w:hAnsi="Arial" w:cs="Arial"/>
                <w:b/>
              </w:rPr>
              <w:t>BELANJA PELBAGAI</w:t>
            </w:r>
            <w:r w:rsidR="00B90EE6">
              <w:rPr>
                <w:rFonts w:ascii="Arial" w:eastAsia="ArialNarrow-Bold" w:hAnsi="Arial" w:cs="Arial"/>
                <w:b/>
              </w:rPr>
              <w:t xml:space="preserve"> (PERJALANAN KE LUAR NEGERI)</w:t>
            </w:r>
          </w:p>
        </w:tc>
      </w:tr>
      <w:tr w:rsidR="00FB5985" w:rsidRPr="006944B8" w:rsidTr="001A50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hRule="exact" w:val="973"/>
        </w:trPr>
        <w:tc>
          <w:tcPr>
            <w:tcW w:w="4098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5985" w:rsidRPr="006944B8" w:rsidRDefault="00FB5985" w:rsidP="00FB5985">
            <w:pPr>
              <w:spacing w:before="220"/>
              <w:ind w:left="100"/>
              <w:rPr>
                <w:rFonts w:ascii="Arial" w:hAnsi="Arial" w:cs="Arial"/>
              </w:rPr>
            </w:pPr>
            <w:r>
              <w:rPr>
                <w:rFonts w:ascii="Arial" w:eastAsia="ArialNarrow" w:hAnsi="Arial" w:cs="Arial"/>
              </w:rPr>
              <w:t xml:space="preserve">Tambang teksi/tube/ kereta api/bas/ koc </w:t>
            </w:r>
            <w:r>
              <w:rPr>
                <w:rFonts w:ascii="Arial" w:eastAsia="ArialNarrow" w:hAnsi="Arial" w:cs="Arial"/>
              </w:rPr>
              <w:br/>
              <w:t>[Resit</w:t>
            </w:r>
            <w:r w:rsidRPr="006944B8">
              <w:rPr>
                <w:rFonts w:ascii="Arial" w:eastAsia="ArialNarrow" w:hAnsi="Arial" w:cs="Arial"/>
              </w:rPr>
              <w:t>……………………………........</w:t>
            </w:r>
            <w:r w:rsidR="001A50E9">
              <w:rPr>
                <w:rFonts w:ascii="Arial" w:eastAsia="ArialNarrow" w:hAnsi="Arial" w:cs="Arial"/>
              </w:rPr>
              <w:t>.</w:t>
            </w:r>
            <w:r w:rsidRPr="006944B8">
              <w:rPr>
                <w:rFonts w:ascii="Arial" w:eastAsia="ArialNarrow" w:hAnsi="Arial" w:cs="Arial"/>
              </w:rPr>
              <w:t>..]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FB5985" w:rsidRPr="006944B8" w:rsidRDefault="00FB5985" w:rsidP="004134B3">
            <w:pPr>
              <w:spacing w:before="26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RM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FB5985" w:rsidRPr="006944B8" w:rsidRDefault="001A50E9" w:rsidP="001A50E9">
            <w:pPr>
              <w:spacing w:before="220"/>
              <w:ind w:left="100"/>
              <w:rPr>
                <w:rFonts w:ascii="Arial" w:hAnsi="Arial" w:cs="Arial"/>
              </w:rPr>
            </w:pPr>
            <w:r>
              <w:rPr>
                <w:rFonts w:ascii="Arial" w:eastAsia="ArialNarrow" w:hAnsi="Arial" w:cs="Arial"/>
              </w:rPr>
              <w:t xml:space="preserve">Lebihan Bagasi </w:t>
            </w:r>
            <w:r>
              <w:rPr>
                <w:rFonts w:ascii="Arial" w:eastAsia="ArialNarrow" w:hAnsi="Arial" w:cs="Arial"/>
              </w:rPr>
              <w:br/>
              <w:t>[Resit</w:t>
            </w:r>
            <w:r w:rsidRPr="006944B8">
              <w:rPr>
                <w:rFonts w:ascii="Arial" w:eastAsia="ArialNarrow" w:hAnsi="Arial" w:cs="Arial"/>
              </w:rPr>
              <w:t>………………….......</w:t>
            </w:r>
            <w:r>
              <w:rPr>
                <w:rFonts w:ascii="Arial" w:eastAsia="ArialNarrow" w:hAnsi="Arial" w:cs="Arial"/>
              </w:rPr>
              <w:t>........</w:t>
            </w:r>
            <w:r w:rsidRPr="006944B8">
              <w:rPr>
                <w:rFonts w:ascii="Arial" w:eastAsia="ArialNarrow" w:hAnsi="Arial" w:cs="Arial"/>
              </w:rPr>
              <w:t>...]</w:t>
            </w:r>
          </w:p>
        </w:tc>
        <w:tc>
          <w:tcPr>
            <w:tcW w:w="11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5985" w:rsidRPr="006944B8" w:rsidRDefault="00FB5985" w:rsidP="00C31B6B">
            <w:pPr>
              <w:spacing w:before="26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RM</w:t>
            </w:r>
          </w:p>
        </w:tc>
      </w:tr>
      <w:tr w:rsidR="00FB5985" w:rsidRPr="006944B8" w:rsidTr="001A50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hRule="exact" w:val="1162"/>
        </w:trPr>
        <w:tc>
          <w:tcPr>
            <w:tcW w:w="4098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5985" w:rsidRPr="006944B8" w:rsidRDefault="001A50E9" w:rsidP="001A50E9">
            <w:pPr>
              <w:spacing w:before="200"/>
              <w:ind w:left="100"/>
              <w:rPr>
                <w:rFonts w:ascii="Arial" w:hAnsi="Arial" w:cs="Arial"/>
              </w:rPr>
            </w:pPr>
            <w:r>
              <w:rPr>
                <w:rFonts w:ascii="Arial" w:eastAsia="ArialNarrow" w:hAnsi="Arial" w:cs="Arial"/>
              </w:rPr>
              <w:t xml:space="preserve">Telefon, Telegram, Faks </w:t>
            </w:r>
            <w:r>
              <w:rPr>
                <w:rFonts w:ascii="Arial" w:eastAsia="ArialNarrow" w:hAnsi="Arial" w:cs="Arial"/>
              </w:rPr>
              <w:br/>
              <w:t>[Resit</w:t>
            </w:r>
            <w:r w:rsidRPr="006944B8">
              <w:rPr>
                <w:rFonts w:ascii="Arial" w:eastAsia="ArialNarrow" w:hAnsi="Arial" w:cs="Arial"/>
              </w:rPr>
              <w:t>…………………………….......</w:t>
            </w:r>
            <w:r>
              <w:rPr>
                <w:rFonts w:ascii="Arial" w:eastAsia="ArialNarrow" w:hAnsi="Arial" w:cs="Arial"/>
              </w:rPr>
              <w:t>.</w:t>
            </w:r>
            <w:r w:rsidRPr="006944B8">
              <w:rPr>
                <w:rFonts w:ascii="Arial" w:eastAsia="ArialNarrow" w:hAnsi="Arial" w:cs="Arial"/>
              </w:rPr>
              <w:t>...]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FB5985" w:rsidRPr="006944B8" w:rsidRDefault="00FB5985" w:rsidP="004134B3">
            <w:pPr>
              <w:spacing w:before="24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RM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FB5985" w:rsidRPr="006944B8" w:rsidRDefault="001A50E9" w:rsidP="001A50E9">
            <w:pPr>
              <w:spacing w:before="200"/>
              <w:ind w:left="100"/>
              <w:rPr>
                <w:rFonts w:ascii="Arial" w:hAnsi="Arial" w:cs="Arial"/>
              </w:rPr>
            </w:pPr>
            <w:r w:rsidRPr="001A50E9">
              <w:rPr>
                <w:rFonts w:ascii="Arial" w:eastAsia="ArialNarrow" w:hAnsi="Arial" w:cs="Arial"/>
                <w:i/>
              </w:rPr>
              <w:t>Tips/Gratuities/Porterage</w:t>
            </w:r>
            <w:r>
              <w:rPr>
                <w:rFonts w:ascii="Arial" w:eastAsia="ArialNarrow" w:hAnsi="Arial" w:cs="Arial"/>
              </w:rPr>
              <w:br/>
              <w:t>(15% daripada Elaun Makan)</w:t>
            </w:r>
            <w:r>
              <w:rPr>
                <w:rFonts w:ascii="Arial" w:eastAsia="ArialNarrow" w:hAnsi="Arial" w:cs="Arial"/>
              </w:rPr>
              <w:br/>
              <w:t>[Resit</w:t>
            </w:r>
            <w:r w:rsidRPr="006944B8">
              <w:rPr>
                <w:rFonts w:ascii="Arial" w:eastAsia="ArialNarrow" w:hAnsi="Arial" w:cs="Arial"/>
              </w:rPr>
              <w:t>……………………………...]</w:t>
            </w:r>
          </w:p>
        </w:tc>
        <w:tc>
          <w:tcPr>
            <w:tcW w:w="11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5985" w:rsidRPr="006944B8" w:rsidRDefault="00FB5985" w:rsidP="00C31B6B">
            <w:pPr>
              <w:spacing w:before="24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RM</w:t>
            </w:r>
          </w:p>
        </w:tc>
      </w:tr>
      <w:tr w:rsidR="00FB5985" w:rsidRPr="006944B8" w:rsidTr="001A50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hRule="exact" w:val="820"/>
        </w:trPr>
        <w:tc>
          <w:tcPr>
            <w:tcW w:w="4098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5985" w:rsidRPr="006944B8" w:rsidRDefault="001A50E9" w:rsidP="001A50E9">
            <w:pPr>
              <w:spacing w:before="200"/>
              <w:ind w:left="100"/>
              <w:rPr>
                <w:rFonts w:ascii="Arial" w:hAnsi="Arial" w:cs="Arial"/>
              </w:rPr>
            </w:pPr>
            <w:r>
              <w:rPr>
                <w:rFonts w:ascii="Arial" w:eastAsia="ArialNarrow" w:hAnsi="Arial" w:cs="Arial"/>
              </w:rPr>
              <w:t>Pos</w:t>
            </w:r>
            <w:r w:rsidR="00FB5985" w:rsidRPr="006944B8">
              <w:rPr>
                <w:rFonts w:ascii="Arial" w:eastAsia="ArialNarrow" w:hAnsi="Arial" w:cs="Arial"/>
              </w:rPr>
              <w:t xml:space="preserve"> [Resit</w:t>
            </w:r>
            <w:r>
              <w:rPr>
                <w:rFonts w:ascii="Arial" w:eastAsia="ArialNarrow" w:hAnsi="Arial" w:cs="Arial"/>
              </w:rPr>
              <w:t>.............................................</w:t>
            </w:r>
            <w:r w:rsidR="00FB5985" w:rsidRPr="006944B8">
              <w:rPr>
                <w:rFonts w:ascii="Arial" w:eastAsia="ArialNarrow" w:hAnsi="Arial" w:cs="Arial"/>
              </w:rPr>
              <w:t>]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FB5985" w:rsidRPr="006944B8" w:rsidRDefault="00FB5985" w:rsidP="004134B3">
            <w:pPr>
              <w:spacing w:before="24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RM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FB5985" w:rsidRPr="006944B8" w:rsidRDefault="001A50E9" w:rsidP="001A50E9">
            <w:pPr>
              <w:spacing w:before="200"/>
              <w:ind w:left="100"/>
              <w:rPr>
                <w:rFonts w:ascii="Arial" w:hAnsi="Arial" w:cs="Arial"/>
              </w:rPr>
            </w:pPr>
            <w:r>
              <w:rPr>
                <w:rFonts w:ascii="Arial" w:eastAsia="ArialNarrow" w:hAnsi="Arial" w:cs="Arial"/>
              </w:rPr>
              <w:t>Posport</w:t>
            </w:r>
            <w:r>
              <w:rPr>
                <w:rFonts w:ascii="Arial" w:eastAsia="ArialNarrow" w:hAnsi="Arial" w:cs="Arial"/>
              </w:rPr>
              <w:br/>
            </w:r>
            <w:r w:rsidRPr="006944B8">
              <w:rPr>
                <w:rFonts w:ascii="Arial" w:eastAsia="ArialNarrow" w:hAnsi="Arial" w:cs="Arial"/>
              </w:rPr>
              <w:t>[Resit</w:t>
            </w:r>
            <w:r>
              <w:rPr>
                <w:rFonts w:ascii="Arial" w:eastAsia="ArialNarrow" w:hAnsi="Arial" w:cs="Arial"/>
              </w:rPr>
              <w:t>...........................................</w:t>
            </w:r>
            <w:r w:rsidRPr="006944B8">
              <w:rPr>
                <w:rFonts w:ascii="Arial" w:eastAsia="ArialNarrow" w:hAnsi="Arial" w:cs="Arial"/>
              </w:rPr>
              <w:t>]</w:t>
            </w:r>
          </w:p>
        </w:tc>
        <w:tc>
          <w:tcPr>
            <w:tcW w:w="11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5985" w:rsidRPr="006944B8" w:rsidRDefault="00FB5985" w:rsidP="00C31B6B">
            <w:pPr>
              <w:spacing w:before="24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RM</w:t>
            </w:r>
          </w:p>
        </w:tc>
      </w:tr>
      <w:tr w:rsidR="001A50E9" w:rsidRPr="006944B8" w:rsidTr="001A50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hRule="exact" w:val="712"/>
        </w:trPr>
        <w:tc>
          <w:tcPr>
            <w:tcW w:w="4098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0E9" w:rsidRPr="006944B8" w:rsidRDefault="001A50E9" w:rsidP="004134B3">
            <w:pPr>
              <w:spacing w:before="200"/>
              <w:ind w:left="100"/>
              <w:rPr>
                <w:rFonts w:ascii="Arial" w:hAnsi="Arial" w:cs="Arial"/>
              </w:rPr>
            </w:pPr>
            <w:r>
              <w:rPr>
                <w:rFonts w:ascii="Arial" w:eastAsia="ArialNarrow" w:hAnsi="Arial" w:cs="Arial"/>
              </w:rPr>
              <w:t>Dobi</w:t>
            </w:r>
            <w:r w:rsidRPr="006944B8">
              <w:rPr>
                <w:rFonts w:ascii="Arial" w:eastAsia="ArialNarrow" w:hAnsi="Arial" w:cs="Arial"/>
              </w:rPr>
              <w:t xml:space="preserve"> [Resit</w:t>
            </w:r>
            <w:r>
              <w:rPr>
                <w:rFonts w:ascii="Arial" w:eastAsia="ArialNarrow" w:hAnsi="Arial" w:cs="Arial"/>
              </w:rPr>
              <w:t>............................................</w:t>
            </w:r>
            <w:r w:rsidRPr="006944B8">
              <w:rPr>
                <w:rFonts w:ascii="Arial" w:eastAsia="ArialNarrow" w:hAnsi="Arial" w:cs="Arial"/>
              </w:rPr>
              <w:t>]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A50E9" w:rsidRPr="006944B8" w:rsidRDefault="001A50E9" w:rsidP="004134B3">
            <w:pPr>
              <w:spacing w:before="24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RM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1A50E9" w:rsidRPr="006944B8" w:rsidRDefault="001A50E9" w:rsidP="001A50E9">
            <w:pPr>
              <w:spacing w:before="180"/>
              <w:ind w:left="100"/>
              <w:rPr>
                <w:rFonts w:ascii="Arial" w:hAnsi="Arial" w:cs="Arial"/>
              </w:rPr>
            </w:pPr>
            <w:r>
              <w:rPr>
                <w:rFonts w:ascii="Arial" w:eastAsia="ArialNarrow" w:hAnsi="Arial" w:cs="Arial"/>
              </w:rPr>
              <w:t>Visa</w:t>
            </w:r>
            <w:r>
              <w:rPr>
                <w:rFonts w:ascii="Arial" w:eastAsia="ArialNarrow" w:hAnsi="Arial" w:cs="Arial"/>
              </w:rPr>
              <w:br/>
            </w:r>
            <w:r w:rsidRPr="006944B8">
              <w:rPr>
                <w:rFonts w:ascii="Arial" w:eastAsia="ArialNarrow" w:hAnsi="Arial" w:cs="Arial"/>
              </w:rPr>
              <w:t>[Resit</w:t>
            </w:r>
            <w:r>
              <w:rPr>
                <w:rFonts w:ascii="Arial" w:eastAsia="ArialNarrow" w:hAnsi="Arial" w:cs="Arial"/>
              </w:rPr>
              <w:t>...........................................</w:t>
            </w:r>
            <w:r w:rsidRPr="006944B8">
              <w:rPr>
                <w:rFonts w:ascii="Arial" w:eastAsia="ArialNarrow" w:hAnsi="Arial" w:cs="Arial"/>
              </w:rPr>
              <w:t>]</w:t>
            </w:r>
          </w:p>
        </w:tc>
        <w:tc>
          <w:tcPr>
            <w:tcW w:w="11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0E9" w:rsidRPr="006944B8" w:rsidRDefault="001A50E9" w:rsidP="00C31B6B">
            <w:pPr>
              <w:spacing w:before="24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RM</w:t>
            </w:r>
          </w:p>
        </w:tc>
      </w:tr>
      <w:tr w:rsidR="001A50E9" w:rsidRPr="006944B8" w:rsidTr="001A50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hRule="exact" w:val="892"/>
        </w:trPr>
        <w:tc>
          <w:tcPr>
            <w:tcW w:w="4098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50E9" w:rsidRPr="006944B8" w:rsidRDefault="001A50E9" w:rsidP="001A50E9">
            <w:pPr>
              <w:spacing w:before="180"/>
              <w:ind w:left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Cukai Lapangan Terbang</w:t>
            </w:r>
            <w:r>
              <w:rPr>
                <w:rFonts w:ascii="Arial" w:hAnsi="Arial" w:cs="Arial"/>
              </w:rPr>
              <w:br/>
            </w:r>
            <w:r w:rsidRPr="006944B8">
              <w:rPr>
                <w:rFonts w:ascii="Arial" w:eastAsia="ArialNarrow" w:hAnsi="Arial" w:cs="Arial"/>
              </w:rPr>
              <w:t>[Resit</w:t>
            </w:r>
            <w:r>
              <w:rPr>
                <w:rFonts w:ascii="Arial" w:eastAsia="ArialNarrow" w:hAnsi="Arial" w:cs="Arial"/>
              </w:rPr>
              <w:t>....................................................</w:t>
            </w:r>
            <w:r w:rsidRPr="006944B8">
              <w:rPr>
                <w:rFonts w:ascii="Arial" w:eastAsia="ArialNarrow" w:hAnsi="Arial" w:cs="Arial"/>
              </w:rPr>
              <w:t>]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A50E9" w:rsidRPr="006944B8" w:rsidRDefault="001A50E9" w:rsidP="004134B3">
            <w:pPr>
              <w:spacing w:before="24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RM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1A50E9" w:rsidRPr="006944B8" w:rsidRDefault="001A50E9" w:rsidP="001A50E9">
            <w:pPr>
              <w:spacing w:before="180"/>
              <w:ind w:left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Lain-lain</w:t>
            </w:r>
            <w:r>
              <w:rPr>
                <w:rFonts w:ascii="Arial" w:hAnsi="Arial" w:cs="Arial"/>
              </w:rPr>
              <w:br/>
            </w:r>
            <w:r w:rsidRPr="006944B8">
              <w:rPr>
                <w:rFonts w:ascii="Arial" w:eastAsia="ArialNarrow" w:hAnsi="Arial" w:cs="Arial"/>
              </w:rPr>
              <w:t>[Resit</w:t>
            </w:r>
            <w:r>
              <w:rPr>
                <w:rFonts w:ascii="Arial" w:eastAsia="ArialNarrow" w:hAnsi="Arial" w:cs="Arial"/>
              </w:rPr>
              <w:t>...........................................</w:t>
            </w:r>
            <w:r w:rsidRPr="006944B8">
              <w:rPr>
                <w:rFonts w:ascii="Arial" w:eastAsia="ArialNarrow" w:hAnsi="Arial" w:cs="Arial"/>
              </w:rPr>
              <w:t>]</w:t>
            </w:r>
          </w:p>
        </w:tc>
        <w:tc>
          <w:tcPr>
            <w:tcW w:w="11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0E9" w:rsidRPr="006944B8" w:rsidRDefault="001A50E9" w:rsidP="00C31B6B">
            <w:pPr>
              <w:spacing w:before="24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RM</w:t>
            </w:r>
          </w:p>
        </w:tc>
      </w:tr>
      <w:tr w:rsidR="001A50E9" w:rsidRPr="006944B8" w:rsidTr="001A50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hRule="exact" w:val="550"/>
        </w:trPr>
        <w:tc>
          <w:tcPr>
            <w:tcW w:w="895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0E9" w:rsidRPr="001A50E9" w:rsidRDefault="001A50E9" w:rsidP="001A50E9">
            <w:pPr>
              <w:spacing w:before="180"/>
              <w:ind w:left="1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Narrow" w:hAnsi="Arial" w:cs="Arial"/>
                <w:b/>
              </w:rPr>
              <w:t xml:space="preserve">                                                                                                                                  </w:t>
            </w:r>
            <w:r w:rsidRPr="001A50E9">
              <w:rPr>
                <w:rFonts w:ascii="Arial" w:eastAsia="ArialNarrow" w:hAnsi="Arial" w:cs="Arial"/>
                <w:b/>
              </w:rPr>
              <w:t>Jumlah</w:t>
            </w:r>
          </w:p>
        </w:tc>
        <w:tc>
          <w:tcPr>
            <w:tcW w:w="11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0E9" w:rsidRPr="006944B8" w:rsidRDefault="001A50E9" w:rsidP="001A50E9">
            <w:pPr>
              <w:spacing w:before="180"/>
              <w:rPr>
                <w:rFonts w:ascii="Arial" w:hAnsi="Arial" w:cs="Arial"/>
              </w:rPr>
            </w:pPr>
            <w:r>
              <w:rPr>
                <w:rFonts w:ascii="Arial" w:eastAsia="ArialNarrow" w:hAnsi="Arial" w:cs="Arial"/>
              </w:rPr>
              <w:t xml:space="preserve">  RM</w:t>
            </w:r>
          </w:p>
        </w:tc>
      </w:tr>
      <w:tr w:rsidR="001A50E9" w:rsidRPr="006944B8" w:rsidTr="001A50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hRule="exact" w:val="532"/>
        </w:trPr>
        <w:tc>
          <w:tcPr>
            <w:tcW w:w="895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0E9" w:rsidRPr="00E45744" w:rsidRDefault="00E45744" w:rsidP="00E45744">
            <w:pPr>
              <w:spacing w:before="240"/>
              <w:rPr>
                <w:rFonts w:ascii="Arial" w:hAnsi="Arial" w:cs="Arial"/>
              </w:rPr>
            </w:pPr>
            <w:r w:rsidRPr="00E45744">
              <w:rPr>
                <w:rFonts w:ascii="Arial" w:eastAsia="ArialNarrow-Bold" w:hAnsi="Arial" w:cs="Arial"/>
              </w:rPr>
              <w:t>Kerugian pertukaran matawang asing (@3%</w:t>
            </w:r>
            <w:r>
              <w:rPr>
                <w:rFonts w:ascii="Arial" w:eastAsia="ArialNarrow-Bold" w:hAnsi="Arial" w:cs="Arial"/>
              </w:rPr>
              <w:t xml:space="preserve">) </w:t>
            </w:r>
            <w:r w:rsidRPr="00E45744">
              <w:rPr>
                <w:rFonts w:ascii="Arial" w:eastAsia="ArialNarrow-Bold" w:hAnsi="Arial" w:cs="Arial"/>
              </w:rPr>
              <w:t>(3</w:t>
            </w:r>
            <w:r>
              <w:rPr>
                <w:rFonts w:ascii="Arial" w:eastAsia="ArialNarrow-Bold" w:hAnsi="Arial" w:cs="Arial"/>
              </w:rPr>
              <w:t>%</w:t>
            </w:r>
            <w:r w:rsidRPr="00E45744">
              <w:rPr>
                <w:rFonts w:ascii="Arial" w:eastAsia="ArialNarrow-Bold" w:hAnsi="Arial" w:cs="Arial"/>
              </w:rPr>
              <w:t xml:space="preserve"> daripada Bahagian A + Bahagian B)</w:t>
            </w:r>
            <w:r>
              <w:rPr>
                <w:rFonts w:ascii="Arial" w:eastAsia="ArialNarrow-Bold" w:hAnsi="Arial" w:cs="Arial"/>
              </w:rPr>
              <w:t xml:space="preserve"> </w:t>
            </w:r>
            <w:r w:rsidR="001A50E9" w:rsidRPr="00E45744">
              <w:rPr>
                <w:rFonts w:ascii="Arial" w:eastAsia="ArialNarrow-Bold" w:hAnsi="Arial" w:cs="Arial"/>
              </w:rPr>
              <w:t xml:space="preserve"> </w:t>
            </w:r>
          </w:p>
        </w:tc>
        <w:tc>
          <w:tcPr>
            <w:tcW w:w="11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0E9" w:rsidRPr="006944B8" w:rsidRDefault="001A50E9" w:rsidP="00F60ED1">
            <w:pPr>
              <w:spacing w:before="24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ArialNarrow-Bold" w:hAnsi="Arial" w:cs="Arial"/>
                <w:b/>
              </w:rPr>
              <w:t>RM</w:t>
            </w:r>
          </w:p>
        </w:tc>
      </w:tr>
      <w:tr w:rsidR="001A50E9" w:rsidRPr="006944B8" w:rsidTr="001A50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hRule="exact" w:val="550"/>
        </w:trPr>
        <w:tc>
          <w:tcPr>
            <w:tcW w:w="895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0E9" w:rsidRPr="006944B8" w:rsidRDefault="001A50E9" w:rsidP="00E45744">
            <w:pPr>
              <w:spacing w:before="240"/>
              <w:jc w:val="right"/>
              <w:rPr>
                <w:rFonts w:ascii="Arial" w:hAnsi="Arial" w:cs="Arial"/>
              </w:rPr>
            </w:pPr>
            <w:r>
              <w:rPr>
                <w:rFonts w:ascii="Arial" w:eastAsia="ArialNarrow-Bold" w:hAnsi="Arial" w:cs="Arial"/>
                <w:b/>
              </w:rPr>
              <w:t xml:space="preserve">                                 </w:t>
            </w:r>
            <w:r w:rsidRPr="006944B8">
              <w:rPr>
                <w:rFonts w:ascii="Arial" w:eastAsia="ArialNarrow-Bold" w:hAnsi="Arial" w:cs="Arial"/>
                <w:b/>
              </w:rPr>
              <w:t xml:space="preserve">JUMLAH </w:t>
            </w:r>
            <w:r w:rsidR="00E45744">
              <w:rPr>
                <w:rFonts w:ascii="Arial" w:eastAsia="ArialNarrow-Bold" w:hAnsi="Arial" w:cs="Arial"/>
                <w:b/>
              </w:rPr>
              <w:t xml:space="preserve">(B) </w:t>
            </w:r>
          </w:p>
        </w:tc>
        <w:tc>
          <w:tcPr>
            <w:tcW w:w="11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0E9" w:rsidRPr="006944B8" w:rsidRDefault="001A50E9" w:rsidP="00F60ED1">
            <w:pPr>
              <w:spacing w:before="24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ArialNarrow-Bold" w:hAnsi="Arial" w:cs="Arial"/>
                <w:b/>
              </w:rPr>
              <w:t>RM</w:t>
            </w:r>
          </w:p>
        </w:tc>
      </w:tr>
    </w:tbl>
    <w:p w:rsidR="00B136A5" w:rsidRDefault="00B136A5" w:rsidP="00B136A5">
      <w:pPr>
        <w:spacing w:line="360" w:lineRule="auto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CATATAN:</w:t>
      </w:r>
    </w:p>
    <w:p w:rsidR="00B136A5" w:rsidRDefault="003D28C1" w:rsidP="00B136A5">
      <w:pPr>
        <w:spacing w:line="360" w:lineRule="auto"/>
        <w:rPr>
          <w:rFonts w:ascii="Arial" w:eastAsia="SimSun" w:hAnsi="Arial" w:cs="Arial"/>
          <w:sz w:val="20"/>
          <w:szCs w:val="20"/>
        </w:rPr>
      </w:pPr>
      <w:r w:rsidRPr="0099622D">
        <w:rPr>
          <w:rFonts w:ascii="Arial" w:eastAsia="SimSun" w:hAnsi="Arial" w:cs="Arial"/>
          <w:sz w:val="20"/>
          <w:szCs w:val="20"/>
        </w:rPr>
        <w:t>-Sila tambah ruangan jika tidak mencukupi.</w:t>
      </w:r>
    </w:p>
    <w:p w:rsidR="004134B3" w:rsidRDefault="004134B3" w:rsidP="00B136A5">
      <w:pPr>
        <w:spacing w:line="360" w:lineRule="auto"/>
        <w:rPr>
          <w:rFonts w:ascii="Arial" w:eastAsia="SimSun" w:hAnsi="Arial" w:cs="Arial"/>
          <w:sz w:val="20"/>
          <w:szCs w:val="20"/>
        </w:rPr>
      </w:pPr>
    </w:p>
    <w:p w:rsidR="004134B3" w:rsidRDefault="004134B3" w:rsidP="00B136A5">
      <w:pPr>
        <w:spacing w:line="360" w:lineRule="auto"/>
        <w:rPr>
          <w:rFonts w:ascii="Arial" w:eastAsia="SimSun" w:hAnsi="Arial" w:cs="Arial"/>
          <w:sz w:val="20"/>
          <w:szCs w:val="20"/>
        </w:rPr>
      </w:pPr>
    </w:p>
    <w:p w:rsidR="004134B3" w:rsidRDefault="004134B3" w:rsidP="00B136A5">
      <w:pPr>
        <w:spacing w:line="360" w:lineRule="auto"/>
        <w:rPr>
          <w:rFonts w:ascii="Arial" w:eastAsia="SimSun" w:hAnsi="Arial" w:cs="Arial"/>
          <w:sz w:val="20"/>
          <w:szCs w:val="20"/>
        </w:rPr>
      </w:pPr>
    </w:p>
    <w:p w:rsidR="004134B3" w:rsidRDefault="004134B3" w:rsidP="00B136A5">
      <w:pPr>
        <w:spacing w:line="360" w:lineRule="auto"/>
        <w:rPr>
          <w:rFonts w:ascii="Arial" w:eastAsia="SimSun" w:hAnsi="Arial" w:cs="Arial"/>
          <w:sz w:val="20"/>
          <w:szCs w:val="20"/>
        </w:rPr>
      </w:pPr>
    </w:p>
    <w:p w:rsidR="004134B3" w:rsidRDefault="004134B3" w:rsidP="00B136A5">
      <w:pPr>
        <w:spacing w:line="360" w:lineRule="auto"/>
        <w:rPr>
          <w:rFonts w:ascii="Arial" w:eastAsia="SimSun" w:hAnsi="Arial" w:cs="Arial"/>
          <w:sz w:val="20"/>
          <w:szCs w:val="20"/>
        </w:rPr>
      </w:pPr>
    </w:p>
    <w:p w:rsidR="004134B3" w:rsidRDefault="004134B3" w:rsidP="00B136A5">
      <w:pPr>
        <w:spacing w:line="360" w:lineRule="auto"/>
        <w:rPr>
          <w:rFonts w:ascii="Arial" w:eastAsia="SimSun" w:hAnsi="Arial" w:cs="Arial"/>
          <w:sz w:val="20"/>
          <w:szCs w:val="20"/>
        </w:rPr>
      </w:pPr>
    </w:p>
    <w:p w:rsidR="004134B3" w:rsidRDefault="004134B3" w:rsidP="00B136A5">
      <w:pPr>
        <w:spacing w:line="360" w:lineRule="auto"/>
        <w:rPr>
          <w:rFonts w:ascii="Arial" w:eastAsia="SimSun" w:hAnsi="Arial" w:cs="Arial"/>
          <w:sz w:val="20"/>
          <w:szCs w:val="20"/>
        </w:rPr>
      </w:pPr>
    </w:p>
    <w:p w:rsidR="004134B3" w:rsidRDefault="004134B3" w:rsidP="00B136A5">
      <w:pPr>
        <w:spacing w:line="360" w:lineRule="auto"/>
        <w:rPr>
          <w:rFonts w:ascii="Arial" w:eastAsia="SimSun" w:hAnsi="Arial" w:cs="Arial"/>
          <w:sz w:val="20"/>
          <w:szCs w:val="20"/>
        </w:rPr>
      </w:pPr>
    </w:p>
    <w:p w:rsidR="004134B3" w:rsidRDefault="004134B3" w:rsidP="00B136A5">
      <w:pPr>
        <w:spacing w:line="360" w:lineRule="auto"/>
        <w:rPr>
          <w:rFonts w:ascii="Arial" w:eastAsia="SimSun" w:hAnsi="Arial" w:cs="Arial"/>
          <w:sz w:val="20"/>
          <w:szCs w:val="20"/>
        </w:rPr>
      </w:pPr>
    </w:p>
    <w:p w:rsidR="004134B3" w:rsidRDefault="004134B3" w:rsidP="00B136A5">
      <w:pPr>
        <w:spacing w:line="360" w:lineRule="auto"/>
        <w:rPr>
          <w:rFonts w:ascii="Arial" w:eastAsia="SimSun" w:hAnsi="Arial" w:cs="Arial"/>
          <w:sz w:val="20"/>
          <w:szCs w:val="20"/>
        </w:rPr>
      </w:pPr>
    </w:p>
    <w:p w:rsidR="004134B3" w:rsidRDefault="004134B3" w:rsidP="00B136A5">
      <w:pPr>
        <w:spacing w:line="360" w:lineRule="auto"/>
        <w:rPr>
          <w:rFonts w:ascii="Arial" w:eastAsia="SimSun" w:hAnsi="Arial" w:cs="Arial"/>
          <w:sz w:val="20"/>
          <w:szCs w:val="20"/>
        </w:rPr>
      </w:pPr>
    </w:p>
    <w:p w:rsidR="004134B3" w:rsidRDefault="004134B3" w:rsidP="00B136A5">
      <w:pPr>
        <w:spacing w:line="360" w:lineRule="auto"/>
        <w:rPr>
          <w:rFonts w:ascii="Arial" w:eastAsia="SimSun" w:hAnsi="Arial" w:cs="Arial"/>
          <w:sz w:val="20"/>
          <w:szCs w:val="20"/>
        </w:rPr>
      </w:pPr>
    </w:p>
    <w:p w:rsidR="004134B3" w:rsidRDefault="004134B3" w:rsidP="00B136A5">
      <w:pPr>
        <w:spacing w:line="360" w:lineRule="auto"/>
        <w:rPr>
          <w:rFonts w:ascii="Arial" w:eastAsia="SimSun" w:hAnsi="Arial" w:cs="Arial"/>
          <w:sz w:val="20"/>
          <w:szCs w:val="20"/>
        </w:rPr>
      </w:pPr>
    </w:p>
    <w:p w:rsidR="004134B3" w:rsidRDefault="004134B3" w:rsidP="00B136A5">
      <w:pPr>
        <w:spacing w:line="360" w:lineRule="auto"/>
        <w:rPr>
          <w:rFonts w:ascii="Arial" w:eastAsia="SimSun" w:hAnsi="Arial" w:cs="Arial"/>
          <w:sz w:val="20"/>
          <w:szCs w:val="20"/>
        </w:rPr>
      </w:pPr>
    </w:p>
    <w:p w:rsidR="004134B3" w:rsidRDefault="004134B3" w:rsidP="00B136A5">
      <w:pPr>
        <w:spacing w:line="360" w:lineRule="auto"/>
        <w:rPr>
          <w:rFonts w:ascii="Arial" w:eastAsia="SimSun" w:hAnsi="Arial" w:cs="Arial"/>
          <w:sz w:val="20"/>
          <w:szCs w:val="20"/>
        </w:rPr>
      </w:pPr>
    </w:p>
    <w:p w:rsidR="004134B3" w:rsidRDefault="004134B3" w:rsidP="00B136A5">
      <w:pPr>
        <w:spacing w:line="360" w:lineRule="auto"/>
        <w:rPr>
          <w:rFonts w:ascii="Arial" w:eastAsia="SimSun" w:hAnsi="Arial" w:cs="Arial"/>
          <w:sz w:val="20"/>
          <w:szCs w:val="20"/>
        </w:rPr>
      </w:pPr>
    </w:p>
    <w:p w:rsidR="004134B3" w:rsidRDefault="004134B3" w:rsidP="00B136A5">
      <w:pPr>
        <w:spacing w:line="360" w:lineRule="auto"/>
        <w:rPr>
          <w:rFonts w:ascii="Arial" w:eastAsia="SimSun" w:hAnsi="Arial" w:cs="Arial"/>
          <w:sz w:val="20"/>
          <w:szCs w:val="20"/>
        </w:rPr>
      </w:pPr>
    </w:p>
    <w:p w:rsidR="004134B3" w:rsidRDefault="004134B3" w:rsidP="00B136A5">
      <w:pPr>
        <w:spacing w:line="360" w:lineRule="auto"/>
        <w:rPr>
          <w:rFonts w:ascii="Arial" w:eastAsia="SimSun" w:hAnsi="Arial" w:cs="Arial"/>
          <w:sz w:val="20"/>
          <w:szCs w:val="20"/>
        </w:rPr>
      </w:pPr>
    </w:p>
    <w:p w:rsidR="004134B3" w:rsidRDefault="004134B3" w:rsidP="00B136A5">
      <w:pPr>
        <w:spacing w:line="360" w:lineRule="auto"/>
        <w:rPr>
          <w:rFonts w:ascii="Arial" w:eastAsia="SimSun" w:hAnsi="Arial" w:cs="Arial"/>
          <w:sz w:val="20"/>
          <w:szCs w:val="20"/>
        </w:rPr>
      </w:pPr>
    </w:p>
    <w:p w:rsidR="004134B3" w:rsidRDefault="004134B3" w:rsidP="00B136A5">
      <w:pPr>
        <w:spacing w:line="360" w:lineRule="auto"/>
        <w:rPr>
          <w:rFonts w:ascii="Arial" w:eastAsia="SimSun" w:hAnsi="Arial" w:cs="Arial"/>
          <w:sz w:val="20"/>
          <w:szCs w:val="20"/>
        </w:rPr>
      </w:pPr>
    </w:p>
    <w:p w:rsidR="004134B3" w:rsidRDefault="004134B3" w:rsidP="00B136A5">
      <w:pPr>
        <w:spacing w:line="360" w:lineRule="auto"/>
        <w:rPr>
          <w:rFonts w:ascii="Arial" w:eastAsia="SimSun" w:hAnsi="Arial" w:cs="Arial"/>
          <w:sz w:val="20"/>
          <w:szCs w:val="20"/>
        </w:rPr>
      </w:pPr>
    </w:p>
    <w:p w:rsidR="004134B3" w:rsidRPr="006944B8" w:rsidRDefault="004134B3" w:rsidP="004134B3">
      <w:pPr>
        <w:autoSpaceDE w:val="0"/>
        <w:autoSpaceDN w:val="0"/>
        <w:spacing w:line="280" w:lineRule="exact"/>
        <w:ind w:left="4260"/>
        <w:jc w:val="both"/>
        <w:rPr>
          <w:rFonts w:ascii="Arial" w:hAnsi="Arial" w:cs="Arial"/>
        </w:rPr>
      </w:pPr>
      <w:r w:rsidRPr="006944B8">
        <w:rPr>
          <w:rFonts w:ascii="Arial" w:eastAsia="Liberation Sans" w:hAnsi="Arial" w:cs="Arial"/>
        </w:rPr>
        <w:t xml:space="preserve">M.S </w:t>
      </w:r>
      <w:r>
        <w:rPr>
          <w:rFonts w:ascii="Arial" w:eastAsia="Liberation Sans" w:hAnsi="Arial" w:cs="Arial"/>
        </w:rPr>
        <w:t>33</w:t>
      </w:r>
      <w:r w:rsidRPr="006944B8">
        <w:rPr>
          <w:rFonts w:ascii="Arial" w:eastAsia="Liberation Sans" w:hAnsi="Arial" w:cs="Arial"/>
        </w:rPr>
        <w:t>/3</w:t>
      </w:r>
      <w:r>
        <w:rPr>
          <w:rFonts w:ascii="Arial" w:eastAsia="Liberation Sans" w:hAnsi="Arial" w:cs="Arial"/>
        </w:rPr>
        <w:t>8</w:t>
      </w:r>
    </w:p>
    <w:p w:rsidR="004134B3" w:rsidRDefault="004134B3" w:rsidP="00B136A5">
      <w:pPr>
        <w:spacing w:line="360" w:lineRule="auto"/>
        <w:rPr>
          <w:rFonts w:ascii="Arial" w:eastAsia="SimSun" w:hAnsi="Arial" w:cs="Arial"/>
          <w:sz w:val="20"/>
          <w:szCs w:val="20"/>
        </w:rPr>
      </w:pPr>
    </w:p>
    <w:p w:rsidR="00B136A5" w:rsidRPr="006944B8" w:rsidRDefault="00B136A5" w:rsidP="004134B3">
      <w:pPr>
        <w:tabs>
          <w:tab w:val="left" w:pos="8820"/>
          <w:tab w:val="left" w:pos="9180"/>
        </w:tabs>
        <w:ind w:left="180"/>
        <w:rPr>
          <w:rFonts w:ascii="Arial" w:hAnsi="Arial" w:cs="Arial"/>
        </w:rPr>
      </w:pPr>
      <w:r>
        <w:rPr>
          <w:rFonts w:ascii="Arial" w:eastAsia="SimSun" w:hAnsi="Arial" w:cs="Arial"/>
          <w:sz w:val="20"/>
          <w:szCs w:val="20"/>
        </w:rPr>
        <w:br w:type="page"/>
      </w:r>
      <w:r w:rsidR="004134B3">
        <w:rPr>
          <w:rFonts w:ascii="Arial" w:eastAsia="SimSun" w:hAnsi="Arial" w:cs="Arial"/>
          <w:sz w:val="20"/>
          <w:szCs w:val="20"/>
        </w:rPr>
        <w:lastRenderedPageBreak/>
        <w:br/>
      </w:r>
      <w:r w:rsidR="004134B3">
        <w:rPr>
          <w:rFonts w:ascii="Arial" w:eastAsia="SimSun" w:hAnsi="Arial" w:cs="Arial"/>
          <w:sz w:val="20"/>
          <w:szCs w:val="20"/>
        </w:rPr>
        <w:br/>
        <w:t>P</w:t>
      </w:r>
      <w:r w:rsidRPr="006944B8">
        <w:rPr>
          <w:rFonts w:ascii="Arial" w:eastAsia="Liberation Sans" w:hAnsi="Arial" w:cs="Arial"/>
        </w:rPr>
        <w:t>ekeliling Perbendaharaan Malaysia</w:t>
      </w:r>
      <w:r w:rsidRPr="006944B8">
        <w:rPr>
          <w:rFonts w:ascii="Arial" w:hAnsi="Arial" w:cs="Arial"/>
        </w:rPr>
        <w:tab/>
      </w:r>
      <w:r w:rsidR="004134B3">
        <w:rPr>
          <w:rFonts w:ascii="Arial" w:hAnsi="Arial" w:cs="Arial"/>
        </w:rPr>
        <w:tab/>
      </w:r>
      <w:r w:rsidRPr="006944B8">
        <w:rPr>
          <w:rFonts w:ascii="Arial" w:hAnsi="Arial" w:cs="Arial"/>
          <w:color w:val="FFFFFF"/>
        </w:rPr>
        <w:t xml:space="preserve"> </w:t>
      </w:r>
      <w:r w:rsidRPr="006944B8">
        <w:rPr>
          <w:rFonts w:ascii="Arial" w:eastAsia="Liberation Sans" w:hAnsi="Arial" w:cs="Arial"/>
        </w:rPr>
        <w:t>WP1.4</w:t>
      </w:r>
    </w:p>
    <w:p w:rsidR="00B136A5" w:rsidRDefault="00B136A5">
      <w:pPr>
        <w:rPr>
          <w:rFonts w:ascii="Arial" w:eastAsia="SimSun" w:hAnsi="Arial" w:cs="Arial"/>
          <w:sz w:val="20"/>
          <w:szCs w:val="20"/>
        </w:rPr>
      </w:pPr>
    </w:p>
    <w:p w:rsidR="00B136A5" w:rsidRDefault="00B136A5">
      <w:pPr>
        <w:rPr>
          <w:rFonts w:ascii="Arial" w:eastAsia="SimSun" w:hAnsi="Arial" w:cs="Arial"/>
          <w:sz w:val="20"/>
          <w:szCs w:val="20"/>
        </w:rPr>
      </w:pPr>
    </w:p>
    <w:tbl>
      <w:tblPr>
        <w:tblW w:w="0" w:type="auto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80"/>
        <w:gridCol w:w="1400"/>
        <w:gridCol w:w="1460"/>
        <w:gridCol w:w="4000"/>
        <w:gridCol w:w="1260"/>
      </w:tblGrid>
      <w:tr w:rsidR="00B136A5" w:rsidRPr="006944B8" w:rsidTr="00B136A5">
        <w:trPr>
          <w:trHeight w:hRule="exact" w:val="1108"/>
        </w:trPr>
        <w:tc>
          <w:tcPr>
            <w:tcW w:w="9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6A5" w:rsidRDefault="00B136A5" w:rsidP="00B136A5">
            <w:pPr>
              <w:spacing w:before="260"/>
              <w:jc w:val="center"/>
              <w:rPr>
                <w:rFonts w:ascii="Arial" w:eastAsia="ArialNarrow-Bold" w:hAnsi="Arial" w:cs="Arial"/>
                <w:b/>
              </w:rPr>
            </w:pPr>
            <w:r w:rsidRPr="006944B8">
              <w:rPr>
                <w:rFonts w:ascii="Arial" w:eastAsia="ArialNarrow-Bold" w:hAnsi="Arial" w:cs="Arial"/>
                <w:b/>
              </w:rPr>
              <w:t>KENYATAAN TUNTUTA</w:t>
            </w:r>
            <w:r>
              <w:rPr>
                <w:rFonts w:ascii="Arial" w:eastAsia="ArialNarrow-Bold" w:hAnsi="Arial" w:cs="Arial"/>
                <w:b/>
              </w:rPr>
              <w:t>N</w:t>
            </w:r>
          </w:p>
          <w:p w:rsidR="00B136A5" w:rsidRPr="006944B8" w:rsidRDefault="00B136A5" w:rsidP="00B136A5">
            <w:pPr>
              <w:spacing w:before="26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Narrow-Bold" w:hAnsi="Arial" w:cs="Arial"/>
                <w:b/>
              </w:rPr>
              <w:t>(PERJALANAN DI DALAM MALAYSIA SEWAKTU PERGI DAN BALIK)</w:t>
            </w:r>
          </w:p>
        </w:tc>
      </w:tr>
      <w:tr w:rsidR="00B136A5" w:rsidRPr="006944B8" w:rsidTr="00B136A5">
        <w:trPr>
          <w:trHeight w:hRule="exact" w:val="400"/>
        </w:trPr>
        <w:tc>
          <w:tcPr>
            <w:tcW w:w="17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6A5" w:rsidRPr="006944B8" w:rsidRDefault="00B136A5" w:rsidP="004134B3">
            <w:pPr>
              <w:spacing w:before="460"/>
              <w:ind w:left="600"/>
              <w:rPr>
                <w:rFonts w:ascii="Arial" w:hAnsi="Arial" w:cs="Arial"/>
              </w:rPr>
            </w:pPr>
            <w:r w:rsidRPr="006944B8">
              <w:rPr>
                <w:rFonts w:ascii="Arial" w:eastAsia="ArialNarrow-Bold" w:hAnsi="Arial" w:cs="Arial"/>
                <w:b/>
              </w:rPr>
              <w:t>Tarikh</w:t>
            </w:r>
          </w:p>
        </w:tc>
        <w:tc>
          <w:tcPr>
            <w:tcW w:w="28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6A5" w:rsidRPr="006944B8" w:rsidRDefault="00B136A5" w:rsidP="004134B3">
            <w:pPr>
              <w:spacing w:before="120"/>
              <w:ind w:left="1140"/>
              <w:rPr>
                <w:rFonts w:ascii="Arial" w:hAnsi="Arial" w:cs="Arial"/>
              </w:rPr>
            </w:pPr>
            <w:r w:rsidRPr="006944B8">
              <w:rPr>
                <w:rFonts w:ascii="Arial" w:eastAsia="ArialNarrow-Bold" w:hAnsi="Arial" w:cs="Arial"/>
                <w:b/>
              </w:rPr>
              <w:t>Waktu</w:t>
            </w:r>
          </w:p>
        </w:tc>
        <w:tc>
          <w:tcPr>
            <w:tcW w:w="40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6A5" w:rsidRPr="006944B8" w:rsidRDefault="00B136A5" w:rsidP="004134B3">
            <w:pPr>
              <w:spacing w:before="460"/>
              <w:ind w:left="1220"/>
              <w:rPr>
                <w:rFonts w:ascii="Arial" w:hAnsi="Arial" w:cs="Arial"/>
              </w:rPr>
            </w:pPr>
            <w:r w:rsidRPr="006944B8">
              <w:rPr>
                <w:rFonts w:ascii="Arial" w:eastAsia="ArialNarrow-Bold" w:hAnsi="Arial" w:cs="Arial"/>
                <w:b/>
              </w:rPr>
              <w:t>Butiran Tuntutan</w:t>
            </w:r>
          </w:p>
        </w:tc>
        <w:tc>
          <w:tcPr>
            <w:tcW w:w="12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6A5" w:rsidRPr="006944B8" w:rsidRDefault="00B136A5" w:rsidP="004134B3">
            <w:pPr>
              <w:spacing w:before="320"/>
              <w:ind w:left="360"/>
              <w:rPr>
                <w:rFonts w:ascii="Arial" w:hAnsi="Arial" w:cs="Arial"/>
              </w:rPr>
            </w:pPr>
            <w:r w:rsidRPr="006944B8">
              <w:rPr>
                <w:rFonts w:ascii="Arial" w:eastAsia="ArialNarrow-Bold" w:hAnsi="Arial" w:cs="Arial"/>
                <w:b/>
              </w:rPr>
              <w:t>Jarak</w:t>
            </w:r>
          </w:p>
          <w:p w:rsidR="00B136A5" w:rsidRPr="006944B8" w:rsidRDefault="00B136A5" w:rsidP="004134B3">
            <w:pPr>
              <w:spacing w:before="20"/>
              <w:ind w:left="420"/>
              <w:rPr>
                <w:rFonts w:ascii="Arial" w:hAnsi="Arial" w:cs="Arial"/>
              </w:rPr>
            </w:pPr>
            <w:r w:rsidRPr="006944B8">
              <w:rPr>
                <w:rFonts w:ascii="Arial" w:eastAsia="ArialNarrow-Bold" w:hAnsi="Arial" w:cs="Arial"/>
                <w:b/>
              </w:rPr>
              <w:t>(km)</w:t>
            </w:r>
          </w:p>
        </w:tc>
      </w:tr>
      <w:tr w:rsidR="00B136A5" w:rsidRPr="006944B8" w:rsidTr="00B136A5">
        <w:trPr>
          <w:trHeight w:hRule="exact" w:val="660"/>
        </w:trPr>
        <w:tc>
          <w:tcPr>
            <w:tcW w:w="17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136A5" w:rsidRPr="006944B8" w:rsidRDefault="00B136A5" w:rsidP="004134B3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6A5" w:rsidRPr="006944B8" w:rsidRDefault="00B136A5" w:rsidP="004134B3">
            <w:pPr>
              <w:spacing w:before="240"/>
              <w:ind w:left="300"/>
              <w:rPr>
                <w:rFonts w:ascii="Arial" w:hAnsi="Arial" w:cs="Arial"/>
              </w:rPr>
            </w:pPr>
            <w:r w:rsidRPr="006944B8">
              <w:rPr>
                <w:rFonts w:ascii="Arial" w:eastAsia="ArialNarrow-Bold" w:hAnsi="Arial" w:cs="Arial"/>
                <w:b/>
              </w:rPr>
              <w:t>Bertolak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6A5" w:rsidRPr="006944B8" w:rsidRDefault="00B136A5" w:rsidP="004134B3">
            <w:pPr>
              <w:spacing w:before="240"/>
              <w:ind w:left="380"/>
              <w:rPr>
                <w:rFonts w:ascii="Arial" w:hAnsi="Arial" w:cs="Arial"/>
              </w:rPr>
            </w:pPr>
            <w:r w:rsidRPr="006944B8">
              <w:rPr>
                <w:rFonts w:ascii="Arial" w:eastAsia="ArialNarrow-Bold" w:hAnsi="Arial" w:cs="Arial"/>
                <w:b/>
              </w:rPr>
              <w:t>Sampai</w:t>
            </w:r>
          </w:p>
        </w:tc>
        <w:tc>
          <w:tcPr>
            <w:tcW w:w="4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136A5" w:rsidRPr="006944B8" w:rsidRDefault="00B136A5" w:rsidP="004134B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136A5" w:rsidRPr="006944B8" w:rsidRDefault="00B136A5" w:rsidP="004134B3">
            <w:pPr>
              <w:rPr>
                <w:rFonts w:ascii="Arial" w:hAnsi="Arial" w:cs="Arial"/>
              </w:rPr>
            </w:pPr>
          </w:p>
        </w:tc>
      </w:tr>
      <w:tr w:rsidR="00B136A5" w:rsidRPr="006944B8" w:rsidTr="00B136A5">
        <w:trPr>
          <w:trHeight w:hRule="exact" w:val="7620"/>
        </w:trPr>
        <w:tc>
          <w:tcPr>
            <w:tcW w:w="1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6A5" w:rsidRPr="006944B8" w:rsidRDefault="00B136A5" w:rsidP="004134B3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6A5" w:rsidRPr="006944B8" w:rsidRDefault="00B136A5" w:rsidP="004134B3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6A5" w:rsidRPr="006944B8" w:rsidRDefault="00B136A5" w:rsidP="004134B3">
            <w:pPr>
              <w:rPr>
                <w:rFonts w:ascii="Arial" w:hAnsi="Arial" w:cs="Arial"/>
              </w:rPr>
            </w:pPr>
          </w:p>
        </w:tc>
        <w:tc>
          <w:tcPr>
            <w:tcW w:w="4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6A5" w:rsidRPr="006944B8" w:rsidRDefault="00B136A5" w:rsidP="004134B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6A5" w:rsidRPr="006944B8" w:rsidRDefault="00B136A5" w:rsidP="004134B3">
            <w:pPr>
              <w:rPr>
                <w:rFonts w:ascii="Arial" w:hAnsi="Arial" w:cs="Arial"/>
              </w:rPr>
            </w:pPr>
          </w:p>
        </w:tc>
      </w:tr>
      <w:tr w:rsidR="00B136A5" w:rsidRPr="006944B8" w:rsidTr="00B136A5">
        <w:trPr>
          <w:trHeight w:hRule="exact" w:val="440"/>
        </w:trPr>
        <w:tc>
          <w:tcPr>
            <w:tcW w:w="8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6A5" w:rsidRPr="006944B8" w:rsidRDefault="00B136A5" w:rsidP="004134B3">
            <w:pPr>
              <w:spacing w:before="60"/>
              <w:jc w:val="right"/>
              <w:rPr>
                <w:rFonts w:ascii="Arial" w:hAnsi="Arial" w:cs="Arial"/>
              </w:rPr>
            </w:pPr>
            <w:r w:rsidRPr="006944B8">
              <w:rPr>
                <w:rFonts w:ascii="Arial" w:eastAsia="ArialNarrow-Bold" w:hAnsi="Arial" w:cs="Arial"/>
                <w:b/>
              </w:rPr>
              <w:t xml:space="preserve">Jumlah 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6A5" w:rsidRPr="006944B8" w:rsidRDefault="00B136A5" w:rsidP="004134B3">
            <w:pPr>
              <w:jc w:val="right"/>
              <w:rPr>
                <w:rFonts w:ascii="Arial" w:hAnsi="Arial" w:cs="Arial"/>
              </w:rPr>
            </w:pPr>
          </w:p>
        </w:tc>
      </w:tr>
    </w:tbl>
    <w:p w:rsidR="00B136A5" w:rsidRPr="00AC687E" w:rsidRDefault="00B136A5" w:rsidP="00B136A5">
      <w:pPr>
        <w:autoSpaceDE w:val="0"/>
        <w:autoSpaceDN w:val="0"/>
        <w:ind w:left="180" w:hanging="180"/>
        <w:jc w:val="both"/>
        <w:rPr>
          <w:rFonts w:ascii="Arial" w:eastAsia="ArialNarrow" w:hAnsi="Arial" w:cs="Arial"/>
          <w:sz w:val="20"/>
          <w:szCs w:val="20"/>
        </w:rPr>
      </w:pPr>
      <w:r>
        <w:rPr>
          <w:rFonts w:ascii="Arial" w:eastAsia="ArialNarrow" w:hAnsi="Arial" w:cs="Arial"/>
          <w:sz w:val="20"/>
          <w:szCs w:val="20"/>
        </w:rPr>
        <w:t xml:space="preserve">- </w:t>
      </w:r>
      <w:r w:rsidRPr="00AC687E">
        <w:rPr>
          <w:rFonts w:ascii="Arial" w:eastAsia="ArialNarrow" w:hAnsi="Arial" w:cs="Arial"/>
          <w:sz w:val="20"/>
          <w:szCs w:val="20"/>
        </w:rPr>
        <w:t>Sila tambah ruangan jika tidak mencukupi.</w:t>
      </w:r>
    </w:p>
    <w:p w:rsidR="00B136A5" w:rsidRPr="00AC687E" w:rsidRDefault="00B136A5" w:rsidP="001268F2">
      <w:pPr>
        <w:autoSpaceDE w:val="0"/>
        <w:autoSpaceDN w:val="0"/>
        <w:ind w:left="180" w:hanging="180"/>
        <w:jc w:val="both"/>
        <w:rPr>
          <w:rFonts w:ascii="Arial" w:eastAsia="ArialNarrow" w:hAnsi="Arial" w:cs="Arial"/>
          <w:sz w:val="20"/>
          <w:szCs w:val="20"/>
        </w:rPr>
      </w:pPr>
      <w:r>
        <w:rPr>
          <w:rFonts w:ascii="Arial" w:eastAsia="ArialNarrow" w:hAnsi="Arial" w:cs="Arial"/>
          <w:sz w:val="20"/>
          <w:szCs w:val="20"/>
        </w:rPr>
        <w:t>-</w:t>
      </w:r>
      <w:r w:rsidRPr="00AC687E">
        <w:rPr>
          <w:rFonts w:ascii="Arial" w:eastAsia="ArialNarrow" w:hAnsi="Arial" w:cs="Arial"/>
          <w:sz w:val="20"/>
          <w:szCs w:val="20"/>
        </w:rPr>
        <w:t xml:space="preserve"> Pegawai perlu menyatakan dengan jelas butiran tuntutan di kenyataan tuntutan seperti berikut:</w:t>
      </w:r>
    </w:p>
    <w:p w:rsidR="00B136A5" w:rsidRPr="00AC687E" w:rsidRDefault="00B136A5" w:rsidP="001268F2">
      <w:pPr>
        <w:autoSpaceDE w:val="0"/>
        <w:autoSpaceDN w:val="0"/>
        <w:ind w:left="180" w:hanging="180"/>
        <w:jc w:val="both"/>
        <w:rPr>
          <w:rFonts w:ascii="Arial" w:eastAsia="ArialNarrow" w:hAnsi="Arial" w:cs="Arial"/>
          <w:sz w:val="20"/>
          <w:szCs w:val="20"/>
          <w:u w:val="single"/>
        </w:rPr>
      </w:pPr>
      <w:r w:rsidRPr="00AC687E">
        <w:rPr>
          <w:rFonts w:ascii="Arial" w:eastAsia="ArialNarrow" w:hAnsi="Arial" w:cs="Arial"/>
          <w:sz w:val="20"/>
          <w:szCs w:val="20"/>
        </w:rPr>
        <w:t xml:space="preserve">  </w:t>
      </w:r>
      <w:r w:rsidRPr="00AC687E">
        <w:rPr>
          <w:rFonts w:ascii="Arial" w:eastAsia="ArialNarrow" w:hAnsi="Arial" w:cs="Arial"/>
          <w:sz w:val="20"/>
          <w:szCs w:val="20"/>
          <w:u w:val="single"/>
        </w:rPr>
        <w:t>Perjalanan pergi dan pulang:</w:t>
      </w:r>
    </w:p>
    <w:p w:rsidR="00B136A5" w:rsidRPr="00AC687E" w:rsidRDefault="00B136A5" w:rsidP="00B136A5">
      <w:pPr>
        <w:pStyle w:val="ListParagraph"/>
        <w:numPr>
          <w:ilvl w:val="0"/>
          <w:numId w:val="5"/>
        </w:numPr>
        <w:autoSpaceDE w:val="0"/>
        <w:autoSpaceDN w:val="0"/>
        <w:spacing w:line="260" w:lineRule="exact"/>
        <w:jc w:val="both"/>
        <w:rPr>
          <w:rFonts w:ascii="Arial" w:eastAsia="ArialNarrow" w:hAnsi="Arial" w:cs="Arial"/>
          <w:sz w:val="20"/>
          <w:szCs w:val="20"/>
        </w:rPr>
      </w:pPr>
      <w:r w:rsidRPr="00AC687E">
        <w:rPr>
          <w:rFonts w:ascii="Arial" w:eastAsia="Liberation Sans" w:hAnsi="Arial" w:cs="Arial"/>
          <w:sz w:val="20"/>
          <w:szCs w:val="20"/>
        </w:rPr>
        <w:t>Lokasi t</w:t>
      </w:r>
      <w:r w:rsidRPr="00AC687E">
        <w:rPr>
          <w:rFonts w:ascii="Arial" w:eastAsia="ArialNarrow" w:hAnsi="Arial" w:cs="Arial"/>
          <w:sz w:val="20"/>
          <w:szCs w:val="20"/>
        </w:rPr>
        <w:t>empat bertolak.</w:t>
      </w:r>
    </w:p>
    <w:p w:rsidR="00B136A5" w:rsidRPr="00AC687E" w:rsidRDefault="00B136A5" w:rsidP="00B136A5">
      <w:pPr>
        <w:pStyle w:val="ListParagraph"/>
        <w:numPr>
          <w:ilvl w:val="0"/>
          <w:numId w:val="5"/>
        </w:numPr>
        <w:autoSpaceDE w:val="0"/>
        <w:autoSpaceDN w:val="0"/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AC687E">
        <w:rPr>
          <w:rFonts w:ascii="Arial" w:hAnsi="Arial" w:cs="Arial"/>
          <w:sz w:val="20"/>
          <w:szCs w:val="20"/>
        </w:rPr>
        <w:t>Lokasi tempat dituju.</w:t>
      </w:r>
    </w:p>
    <w:p w:rsidR="00B136A5" w:rsidRPr="00AC687E" w:rsidRDefault="00B136A5" w:rsidP="00B136A5">
      <w:pPr>
        <w:pStyle w:val="ListParagraph"/>
        <w:numPr>
          <w:ilvl w:val="0"/>
          <w:numId w:val="5"/>
        </w:numPr>
        <w:autoSpaceDE w:val="0"/>
        <w:autoSpaceDN w:val="0"/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AC687E">
        <w:rPr>
          <w:rFonts w:ascii="Arial" w:hAnsi="Arial" w:cs="Arial"/>
          <w:sz w:val="20"/>
          <w:szCs w:val="20"/>
        </w:rPr>
        <w:t>Tujuan perjalanan.</w:t>
      </w:r>
    </w:p>
    <w:p w:rsidR="00B136A5" w:rsidRPr="00AC687E" w:rsidRDefault="00B136A5" w:rsidP="00B136A5">
      <w:pPr>
        <w:pStyle w:val="ListParagraph"/>
        <w:numPr>
          <w:ilvl w:val="0"/>
          <w:numId w:val="5"/>
        </w:numPr>
        <w:autoSpaceDE w:val="0"/>
        <w:autoSpaceDN w:val="0"/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AC687E">
        <w:rPr>
          <w:rFonts w:ascii="Arial" w:hAnsi="Arial" w:cs="Arial"/>
          <w:sz w:val="20"/>
          <w:szCs w:val="20"/>
        </w:rPr>
        <w:t>Lain-lain tuntutan (sekiranya ada):</w:t>
      </w:r>
    </w:p>
    <w:p w:rsidR="00B136A5" w:rsidRPr="00AC687E" w:rsidRDefault="00B136A5" w:rsidP="00B136A5">
      <w:pPr>
        <w:pStyle w:val="ListParagraph"/>
        <w:numPr>
          <w:ilvl w:val="0"/>
          <w:numId w:val="6"/>
        </w:numPr>
        <w:autoSpaceDE w:val="0"/>
        <w:autoSpaceDN w:val="0"/>
        <w:spacing w:line="260" w:lineRule="exact"/>
        <w:jc w:val="both"/>
        <w:rPr>
          <w:rFonts w:ascii="Arial" w:eastAsia="ArialNarrow" w:hAnsi="Arial" w:cs="Arial"/>
          <w:sz w:val="20"/>
          <w:szCs w:val="20"/>
        </w:rPr>
      </w:pPr>
      <w:r w:rsidRPr="00AC687E">
        <w:rPr>
          <w:rFonts w:ascii="Arial" w:eastAsia="ArialNarrow" w:hAnsi="Arial" w:cs="Arial"/>
          <w:sz w:val="20"/>
          <w:szCs w:val="20"/>
        </w:rPr>
        <w:t>Caj/bayaran parkir;</w:t>
      </w:r>
    </w:p>
    <w:p w:rsidR="00B136A5" w:rsidRPr="00AC687E" w:rsidRDefault="00B136A5" w:rsidP="00B136A5">
      <w:pPr>
        <w:pStyle w:val="ListParagraph"/>
        <w:numPr>
          <w:ilvl w:val="0"/>
          <w:numId w:val="6"/>
        </w:numPr>
        <w:autoSpaceDE w:val="0"/>
        <w:autoSpaceDN w:val="0"/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AC687E">
        <w:rPr>
          <w:rFonts w:ascii="Arial" w:hAnsi="Arial" w:cs="Arial"/>
          <w:sz w:val="20"/>
          <w:szCs w:val="20"/>
        </w:rPr>
        <w:t>Caj/bayaran tol sekiranya ada;</w:t>
      </w:r>
    </w:p>
    <w:p w:rsidR="00B136A5" w:rsidRPr="00AC687E" w:rsidRDefault="00B136A5" w:rsidP="00B136A5">
      <w:pPr>
        <w:pStyle w:val="ListParagraph"/>
        <w:numPr>
          <w:ilvl w:val="0"/>
          <w:numId w:val="6"/>
        </w:numPr>
        <w:autoSpaceDE w:val="0"/>
        <w:autoSpaceDN w:val="0"/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AC687E">
        <w:rPr>
          <w:rFonts w:ascii="Arial" w:hAnsi="Arial" w:cs="Arial"/>
          <w:sz w:val="20"/>
          <w:szCs w:val="20"/>
        </w:rPr>
        <w:t>Elaun makan/harian sekiranya ada;</w:t>
      </w:r>
    </w:p>
    <w:p w:rsidR="00B136A5" w:rsidRPr="00AC687E" w:rsidRDefault="00B136A5" w:rsidP="00B136A5">
      <w:pPr>
        <w:pStyle w:val="ListParagraph"/>
        <w:numPr>
          <w:ilvl w:val="0"/>
          <w:numId w:val="6"/>
        </w:numPr>
        <w:autoSpaceDE w:val="0"/>
        <w:autoSpaceDN w:val="0"/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AC687E">
        <w:rPr>
          <w:rFonts w:ascii="Arial" w:hAnsi="Arial" w:cs="Arial"/>
          <w:sz w:val="20"/>
          <w:szCs w:val="20"/>
        </w:rPr>
        <w:t>Tuntutan hotel/lojing sekiranya ada; dan/atau</w:t>
      </w:r>
    </w:p>
    <w:p w:rsidR="00B136A5" w:rsidRPr="00AC687E" w:rsidRDefault="00B136A5" w:rsidP="00B136A5">
      <w:pPr>
        <w:pStyle w:val="ListParagraph"/>
        <w:numPr>
          <w:ilvl w:val="0"/>
          <w:numId w:val="6"/>
        </w:numPr>
        <w:autoSpaceDE w:val="0"/>
        <w:autoSpaceDN w:val="0"/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AC687E">
        <w:rPr>
          <w:rFonts w:ascii="Arial" w:hAnsi="Arial" w:cs="Arial"/>
          <w:sz w:val="20"/>
          <w:szCs w:val="20"/>
        </w:rPr>
        <w:t>Lain-lain tuntutan sekiranya ada.</w:t>
      </w:r>
    </w:p>
    <w:p w:rsidR="00714A4F" w:rsidRDefault="00714A4F" w:rsidP="00B136A5">
      <w:pPr>
        <w:spacing w:line="360" w:lineRule="auto"/>
        <w:rPr>
          <w:rFonts w:ascii="Arial" w:eastAsia="SimSun" w:hAnsi="Arial" w:cs="Arial"/>
          <w:sz w:val="20"/>
          <w:szCs w:val="20"/>
        </w:rPr>
      </w:pPr>
    </w:p>
    <w:p w:rsidR="00B136A5" w:rsidRDefault="00B136A5" w:rsidP="00B136A5">
      <w:pPr>
        <w:spacing w:line="360" w:lineRule="auto"/>
        <w:rPr>
          <w:rFonts w:ascii="Arial" w:eastAsia="SimSun" w:hAnsi="Arial" w:cs="Arial"/>
          <w:sz w:val="20"/>
          <w:szCs w:val="20"/>
        </w:rPr>
      </w:pPr>
    </w:p>
    <w:p w:rsidR="00B136A5" w:rsidRDefault="00B136A5" w:rsidP="00B136A5">
      <w:pPr>
        <w:spacing w:line="360" w:lineRule="auto"/>
        <w:rPr>
          <w:rFonts w:ascii="Arial" w:eastAsia="SimSun" w:hAnsi="Arial" w:cs="Arial"/>
          <w:sz w:val="20"/>
          <w:szCs w:val="20"/>
        </w:rPr>
      </w:pPr>
    </w:p>
    <w:p w:rsidR="00B136A5" w:rsidRDefault="00B136A5" w:rsidP="00B136A5">
      <w:pPr>
        <w:spacing w:line="360" w:lineRule="auto"/>
        <w:rPr>
          <w:rFonts w:ascii="Arial" w:eastAsia="SimSun" w:hAnsi="Arial" w:cs="Arial"/>
          <w:sz w:val="20"/>
          <w:szCs w:val="20"/>
        </w:rPr>
      </w:pPr>
    </w:p>
    <w:p w:rsidR="004134B3" w:rsidRPr="006944B8" w:rsidRDefault="004134B3" w:rsidP="004134B3">
      <w:pPr>
        <w:autoSpaceDE w:val="0"/>
        <w:autoSpaceDN w:val="0"/>
        <w:spacing w:line="280" w:lineRule="exact"/>
        <w:ind w:left="4260"/>
        <w:jc w:val="both"/>
        <w:rPr>
          <w:rFonts w:ascii="Arial" w:hAnsi="Arial" w:cs="Arial"/>
        </w:rPr>
      </w:pPr>
      <w:r>
        <w:rPr>
          <w:rFonts w:ascii="Arial" w:eastAsia="Liberation Sans" w:hAnsi="Arial" w:cs="Arial"/>
        </w:rPr>
        <w:br/>
      </w:r>
      <w:r w:rsidRPr="006944B8">
        <w:rPr>
          <w:rFonts w:ascii="Arial" w:eastAsia="Liberation Sans" w:hAnsi="Arial" w:cs="Arial"/>
        </w:rPr>
        <w:t xml:space="preserve">M.S </w:t>
      </w:r>
      <w:r>
        <w:rPr>
          <w:rFonts w:ascii="Arial" w:eastAsia="Liberation Sans" w:hAnsi="Arial" w:cs="Arial"/>
        </w:rPr>
        <w:t>34</w:t>
      </w:r>
      <w:r w:rsidRPr="006944B8">
        <w:rPr>
          <w:rFonts w:ascii="Arial" w:eastAsia="Liberation Sans" w:hAnsi="Arial" w:cs="Arial"/>
        </w:rPr>
        <w:t>/3</w:t>
      </w:r>
      <w:r>
        <w:rPr>
          <w:rFonts w:ascii="Arial" w:eastAsia="Liberation Sans" w:hAnsi="Arial" w:cs="Arial"/>
        </w:rPr>
        <w:t>8</w:t>
      </w:r>
    </w:p>
    <w:p w:rsidR="004134B3" w:rsidRDefault="004134B3" w:rsidP="004134B3">
      <w:pPr>
        <w:spacing w:line="360" w:lineRule="auto"/>
        <w:jc w:val="center"/>
        <w:rPr>
          <w:rFonts w:ascii="Arial" w:eastAsia="SimSun" w:hAnsi="Arial" w:cs="Arial"/>
          <w:sz w:val="20"/>
          <w:szCs w:val="20"/>
        </w:rPr>
      </w:pPr>
    </w:p>
    <w:p w:rsidR="00B136A5" w:rsidRDefault="00B136A5" w:rsidP="00B136A5">
      <w:pPr>
        <w:spacing w:line="360" w:lineRule="auto"/>
        <w:rPr>
          <w:rFonts w:ascii="Arial" w:eastAsia="SimSun" w:hAnsi="Arial" w:cs="Arial"/>
          <w:sz w:val="20"/>
          <w:szCs w:val="20"/>
        </w:rPr>
      </w:pPr>
    </w:p>
    <w:p w:rsidR="001268F2" w:rsidRDefault="001268F2" w:rsidP="001268F2">
      <w:pPr>
        <w:tabs>
          <w:tab w:val="left" w:pos="9160"/>
        </w:tabs>
        <w:autoSpaceDE w:val="0"/>
        <w:autoSpaceDN w:val="0"/>
        <w:spacing w:line="200" w:lineRule="exact"/>
        <w:ind w:left="180"/>
        <w:jc w:val="both"/>
        <w:rPr>
          <w:rFonts w:ascii="Arial" w:eastAsia="Liberation Sans" w:hAnsi="Arial" w:cs="Arial"/>
        </w:rPr>
      </w:pPr>
    </w:p>
    <w:p w:rsidR="001268F2" w:rsidRPr="006944B8" w:rsidRDefault="001268F2" w:rsidP="001268F2">
      <w:pPr>
        <w:tabs>
          <w:tab w:val="left" w:pos="9160"/>
        </w:tabs>
        <w:autoSpaceDE w:val="0"/>
        <w:autoSpaceDN w:val="0"/>
        <w:spacing w:line="200" w:lineRule="exact"/>
        <w:ind w:left="180"/>
        <w:jc w:val="both"/>
        <w:rPr>
          <w:rFonts w:ascii="Arial" w:hAnsi="Arial" w:cs="Arial"/>
        </w:rPr>
      </w:pPr>
      <w:r w:rsidRPr="006944B8">
        <w:rPr>
          <w:rFonts w:ascii="Arial" w:eastAsia="Liberation Sans" w:hAnsi="Arial" w:cs="Arial"/>
        </w:rPr>
        <w:t>Pekeliling Perbendaharaan Malaysia</w:t>
      </w:r>
      <w:r w:rsidRPr="006944B8">
        <w:rPr>
          <w:rFonts w:ascii="Arial" w:hAnsi="Arial" w:cs="Arial"/>
        </w:rPr>
        <w:tab/>
      </w:r>
      <w:r w:rsidRPr="006944B8">
        <w:rPr>
          <w:rFonts w:ascii="Arial" w:hAnsi="Arial" w:cs="Arial"/>
          <w:color w:val="FFFFFF"/>
        </w:rPr>
        <w:t xml:space="preserve"> </w:t>
      </w:r>
      <w:r w:rsidRPr="006944B8">
        <w:rPr>
          <w:rFonts w:ascii="Arial" w:eastAsia="Liberation Sans" w:hAnsi="Arial" w:cs="Arial"/>
        </w:rPr>
        <w:t>WP1.4</w:t>
      </w:r>
    </w:p>
    <w:p w:rsidR="001268F2" w:rsidRPr="006944B8" w:rsidRDefault="001268F2" w:rsidP="001268F2">
      <w:pPr>
        <w:spacing w:line="200" w:lineRule="exact"/>
        <w:rPr>
          <w:rFonts w:ascii="Arial" w:eastAsia="SimSun" w:hAnsi="Arial" w:cs="Arial"/>
        </w:rPr>
      </w:pPr>
    </w:p>
    <w:p w:rsidR="001268F2" w:rsidRPr="006944B8" w:rsidRDefault="001268F2" w:rsidP="001268F2">
      <w:pPr>
        <w:spacing w:line="40" w:lineRule="exact"/>
        <w:rPr>
          <w:rFonts w:ascii="Arial" w:eastAsia="SimSun" w:hAnsi="Arial" w:cs="Arial"/>
        </w:rPr>
      </w:pPr>
    </w:p>
    <w:tbl>
      <w:tblPr>
        <w:tblStyle w:val="TableGrid"/>
        <w:tblW w:w="10206" w:type="dxa"/>
        <w:tblInd w:w="-5" w:type="dxa"/>
        <w:tblLayout w:type="fixed"/>
        <w:tblLook w:val="04A0"/>
      </w:tblPr>
      <w:tblGrid>
        <w:gridCol w:w="2262"/>
        <w:gridCol w:w="101"/>
        <w:gridCol w:w="1170"/>
        <w:gridCol w:w="146"/>
        <w:gridCol w:w="251"/>
        <w:gridCol w:w="323"/>
        <w:gridCol w:w="990"/>
        <w:gridCol w:w="144"/>
        <w:gridCol w:w="2188"/>
        <w:gridCol w:w="188"/>
        <w:gridCol w:w="310"/>
        <w:gridCol w:w="732"/>
        <w:gridCol w:w="38"/>
        <w:gridCol w:w="648"/>
        <w:gridCol w:w="715"/>
      </w:tblGrid>
      <w:tr w:rsidR="001268F2" w:rsidTr="004134B3">
        <w:trPr>
          <w:trHeight w:val="373"/>
        </w:trPr>
        <w:tc>
          <w:tcPr>
            <w:tcW w:w="10206" w:type="dxa"/>
            <w:gridSpan w:val="15"/>
          </w:tcPr>
          <w:p w:rsidR="001268F2" w:rsidRDefault="001268F2" w:rsidP="004134B3">
            <w:pPr>
              <w:spacing w:line="200" w:lineRule="exact"/>
              <w:rPr>
                <w:rFonts w:ascii="Arial" w:eastAsia="ArialNarrow-Bold" w:hAnsi="Arial" w:cs="Arial"/>
                <w:b/>
              </w:rPr>
            </w:pPr>
          </w:p>
          <w:p w:rsidR="001268F2" w:rsidRDefault="001268F2" w:rsidP="001268F2">
            <w:pPr>
              <w:spacing w:line="200" w:lineRule="exact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ArialNarrow-Bold" w:hAnsi="Arial" w:cs="Arial"/>
                <w:b/>
              </w:rPr>
              <w:t>BAHAGIAN C</w:t>
            </w:r>
          </w:p>
        </w:tc>
      </w:tr>
      <w:tr w:rsidR="001268F2" w:rsidTr="004134B3">
        <w:trPr>
          <w:trHeight w:val="393"/>
        </w:trPr>
        <w:tc>
          <w:tcPr>
            <w:tcW w:w="10206" w:type="dxa"/>
            <w:gridSpan w:val="15"/>
          </w:tcPr>
          <w:p w:rsidR="001268F2" w:rsidRDefault="001268F2" w:rsidP="004134B3">
            <w:pPr>
              <w:spacing w:line="200" w:lineRule="exact"/>
              <w:rPr>
                <w:rFonts w:ascii="Arial" w:eastAsia="ArialNarrow-Bold" w:hAnsi="Arial" w:cs="Arial"/>
                <w:b/>
              </w:rPr>
            </w:pPr>
          </w:p>
          <w:p w:rsidR="001268F2" w:rsidRDefault="001268F2" w:rsidP="004134B3">
            <w:pPr>
              <w:spacing w:line="200" w:lineRule="exact"/>
              <w:jc w:val="center"/>
              <w:rPr>
                <w:rFonts w:ascii="Arial" w:eastAsia="SimSun" w:hAnsi="Arial" w:cs="Arial"/>
              </w:rPr>
            </w:pPr>
            <w:r w:rsidRPr="006944B8">
              <w:rPr>
                <w:rFonts w:ascii="Arial" w:eastAsia="ArialNarrow-Bold" w:hAnsi="Arial" w:cs="Arial"/>
                <w:b/>
              </w:rPr>
              <w:t>ELAUN PERJALANAN KENDERAAN</w:t>
            </w:r>
          </w:p>
        </w:tc>
      </w:tr>
      <w:tr w:rsidR="001268F2" w:rsidTr="004134B3">
        <w:trPr>
          <w:trHeight w:val="543"/>
        </w:trPr>
        <w:tc>
          <w:tcPr>
            <w:tcW w:w="2262" w:type="dxa"/>
          </w:tcPr>
          <w:p w:rsidR="001268F2" w:rsidRDefault="001268F2" w:rsidP="004134B3">
            <w:pPr>
              <w:spacing w:line="200" w:lineRule="exact"/>
              <w:rPr>
                <w:rFonts w:ascii="Arial" w:eastAsia="SimSun" w:hAnsi="Arial" w:cs="Arial"/>
                <w:b/>
                <w:bCs/>
              </w:rPr>
            </w:pPr>
          </w:p>
          <w:p w:rsidR="001268F2" w:rsidRPr="004379C4" w:rsidRDefault="001268F2" w:rsidP="004134B3">
            <w:pPr>
              <w:spacing w:line="200" w:lineRule="exact"/>
              <w:rPr>
                <w:rFonts w:ascii="Arial" w:eastAsia="SimSun" w:hAnsi="Arial" w:cs="Arial"/>
                <w:b/>
                <w:bCs/>
              </w:rPr>
            </w:pPr>
            <w:r w:rsidRPr="004379C4">
              <w:rPr>
                <w:rFonts w:ascii="Arial" w:eastAsia="SimSun" w:hAnsi="Arial" w:cs="Arial"/>
                <w:b/>
                <w:bCs/>
              </w:rPr>
              <w:t>Jenis Kenderaan</w:t>
            </w:r>
          </w:p>
        </w:tc>
        <w:tc>
          <w:tcPr>
            <w:tcW w:w="1417" w:type="dxa"/>
            <w:gridSpan w:val="3"/>
          </w:tcPr>
          <w:p w:rsidR="001268F2" w:rsidRPr="004379C4" w:rsidRDefault="001268F2" w:rsidP="004134B3">
            <w:pPr>
              <w:spacing w:line="276" w:lineRule="auto"/>
              <w:jc w:val="center"/>
              <w:rPr>
                <w:rFonts w:ascii="Arial" w:eastAsia="SimSun" w:hAnsi="Arial" w:cs="Arial"/>
                <w:b/>
                <w:bCs/>
              </w:rPr>
            </w:pPr>
            <w:r w:rsidRPr="004379C4">
              <w:rPr>
                <w:rFonts w:ascii="Arial" w:eastAsia="SimSun" w:hAnsi="Arial" w:cs="Arial"/>
                <w:b/>
                <w:bCs/>
              </w:rPr>
              <w:t>Kiraan Kilometer</w:t>
            </w:r>
          </w:p>
        </w:tc>
        <w:tc>
          <w:tcPr>
            <w:tcW w:w="1708" w:type="dxa"/>
            <w:gridSpan w:val="4"/>
          </w:tcPr>
          <w:p w:rsidR="001268F2" w:rsidRDefault="001268F2" w:rsidP="004134B3">
            <w:pPr>
              <w:spacing w:line="200" w:lineRule="exact"/>
              <w:rPr>
                <w:rFonts w:ascii="Arial" w:eastAsia="SimSun" w:hAnsi="Arial" w:cs="Arial"/>
                <w:b/>
                <w:bCs/>
              </w:rPr>
            </w:pPr>
          </w:p>
          <w:p w:rsidR="001268F2" w:rsidRPr="004379C4" w:rsidRDefault="001268F2" w:rsidP="004134B3">
            <w:pPr>
              <w:spacing w:line="200" w:lineRule="exact"/>
              <w:jc w:val="center"/>
              <w:rPr>
                <w:rFonts w:ascii="Arial" w:eastAsia="SimSun" w:hAnsi="Arial" w:cs="Arial"/>
                <w:b/>
                <w:bCs/>
              </w:rPr>
            </w:pPr>
            <w:r w:rsidRPr="004379C4">
              <w:rPr>
                <w:rFonts w:ascii="Arial" w:eastAsia="SimSun" w:hAnsi="Arial" w:cs="Arial"/>
                <w:b/>
                <w:bCs/>
              </w:rPr>
              <w:t>Jarak (KM)</w:t>
            </w:r>
          </w:p>
        </w:tc>
        <w:tc>
          <w:tcPr>
            <w:tcW w:w="2686" w:type="dxa"/>
            <w:gridSpan w:val="3"/>
          </w:tcPr>
          <w:p w:rsidR="001268F2" w:rsidRDefault="001268F2" w:rsidP="004134B3">
            <w:pPr>
              <w:spacing w:line="200" w:lineRule="exact"/>
              <w:rPr>
                <w:rFonts w:ascii="Arial" w:eastAsia="SimSun" w:hAnsi="Arial" w:cs="Arial"/>
                <w:b/>
                <w:bCs/>
              </w:rPr>
            </w:pPr>
          </w:p>
          <w:p w:rsidR="001268F2" w:rsidRPr="004379C4" w:rsidRDefault="001268F2" w:rsidP="004134B3">
            <w:pPr>
              <w:spacing w:line="200" w:lineRule="exact"/>
              <w:jc w:val="center"/>
              <w:rPr>
                <w:rFonts w:ascii="Arial" w:eastAsia="SimSun" w:hAnsi="Arial" w:cs="Arial"/>
                <w:b/>
                <w:bCs/>
              </w:rPr>
            </w:pPr>
            <w:r w:rsidRPr="004379C4">
              <w:rPr>
                <w:rFonts w:ascii="Arial" w:eastAsia="SimSun" w:hAnsi="Arial" w:cs="Arial"/>
                <w:b/>
                <w:bCs/>
              </w:rPr>
              <w:t>Kadar Sekilometer</w:t>
            </w:r>
          </w:p>
        </w:tc>
        <w:tc>
          <w:tcPr>
            <w:tcW w:w="2133" w:type="dxa"/>
            <w:gridSpan w:val="4"/>
          </w:tcPr>
          <w:p w:rsidR="001268F2" w:rsidRDefault="001268F2" w:rsidP="004134B3">
            <w:pPr>
              <w:spacing w:line="200" w:lineRule="exact"/>
              <w:rPr>
                <w:rFonts w:ascii="Arial" w:eastAsia="SimSun" w:hAnsi="Arial" w:cs="Arial"/>
                <w:b/>
                <w:bCs/>
              </w:rPr>
            </w:pPr>
          </w:p>
          <w:p w:rsidR="001268F2" w:rsidRPr="004379C4" w:rsidRDefault="001268F2" w:rsidP="004134B3">
            <w:pPr>
              <w:spacing w:line="200" w:lineRule="exact"/>
              <w:jc w:val="center"/>
              <w:rPr>
                <w:rFonts w:ascii="Arial" w:eastAsia="SimSun" w:hAnsi="Arial" w:cs="Arial"/>
                <w:b/>
                <w:bCs/>
              </w:rPr>
            </w:pPr>
            <w:r w:rsidRPr="004379C4">
              <w:rPr>
                <w:rFonts w:ascii="Arial" w:eastAsia="SimSun" w:hAnsi="Arial" w:cs="Arial"/>
                <w:b/>
                <w:bCs/>
              </w:rPr>
              <w:t>Jumlah (RM)</w:t>
            </w:r>
          </w:p>
        </w:tc>
      </w:tr>
      <w:tr w:rsidR="001268F2" w:rsidTr="004134B3">
        <w:trPr>
          <w:trHeight w:val="238"/>
        </w:trPr>
        <w:tc>
          <w:tcPr>
            <w:tcW w:w="2262" w:type="dxa"/>
            <w:vMerge w:val="restart"/>
            <w:vAlign w:val="center"/>
          </w:tcPr>
          <w:p w:rsidR="001268F2" w:rsidRDefault="001268F2" w:rsidP="004134B3">
            <w:pPr>
              <w:spacing w:line="200" w:lineRule="exact"/>
              <w:jc w:val="center"/>
              <w:rPr>
                <w:rFonts w:ascii="Arial" w:eastAsia="SimSun" w:hAnsi="Arial" w:cs="Arial"/>
                <w:b/>
                <w:bCs/>
              </w:rPr>
            </w:pPr>
          </w:p>
          <w:p w:rsidR="001268F2" w:rsidRPr="004379C4" w:rsidRDefault="001268F2" w:rsidP="004134B3">
            <w:pPr>
              <w:spacing w:line="200" w:lineRule="exact"/>
              <w:jc w:val="center"/>
              <w:rPr>
                <w:rFonts w:ascii="Arial" w:eastAsia="SimSun" w:hAnsi="Arial" w:cs="Arial"/>
                <w:b/>
                <w:bCs/>
              </w:rPr>
            </w:pPr>
            <w:r w:rsidRPr="004379C4">
              <w:rPr>
                <w:rFonts w:ascii="Arial" w:eastAsia="SimSun" w:hAnsi="Arial" w:cs="Arial"/>
                <w:b/>
                <w:bCs/>
              </w:rPr>
              <w:t>Kereta</w:t>
            </w:r>
          </w:p>
        </w:tc>
        <w:tc>
          <w:tcPr>
            <w:tcW w:w="1417" w:type="dxa"/>
            <w:gridSpan w:val="3"/>
          </w:tcPr>
          <w:p w:rsidR="001268F2" w:rsidRDefault="001268F2" w:rsidP="004134B3">
            <w:pPr>
              <w:spacing w:line="200" w:lineRule="exact"/>
              <w:jc w:val="center"/>
              <w:rPr>
                <w:rFonts w:ascii="Arial" w:eastAsia="SimSun" w:hAnsi="Arial" w:cs="Arial"/>
              </w:rPr>
            </w:pPr>
          </w:p>
          <w:p w:rsidR="001268F2" w:rsidRDefault="001268F2" w:rsidP="004134B3">
            <w:pPr>
              <w:spacing w:line="200" w:lineRule="exact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500 km pertama</w:t>
            </w:r>
          </w:p>
          <w:p w:rsidR="001268F2" w:rsidRDefault="001268F2" w:rsidP="004134B3">
            <w:pPr>
              <w:spacing w:line="200" w:lineRule="exact"/>
              <w:jc w:val="center"/>
              <w:rPr>
                <w:rFonts w:ascii="Arial" w:eastAsia="SimSun" w:hAnsi="Arial" w:cs="Arial"/>
              </w:rPr>
            </w:pPr>
          </w:p>
        </w:tc>
        <w:tc>
          <w:tcPr>
            <w:tcW w:w="1708" w:type="dxa"/>
            <w:gridSpan w:val="4"/>
          </w:tcPr>
          <w:p w:rsidR="001268F2" w:rsidRDefault="001268F2" w:rsidP="004134B3">
            <w:pPr>
              <w:spacing w:line="200" w:lineRule="exact"/>
              <w:rPr>
                <w:rFonts w:ascii="Arial" w:eastAsia="SimSun" w:hAnsi="Arial" w:cs="Arial"/>
              </w:rPr>
            </w:pPr>
          </w:p>
        </w:tc>
        <w:tc>
          <w:tcPr>
            <w:tcW w:w="2686" w:type="dxa"/>
            <w:gridSpan w:val="3"/>
          </w:tcPr>
          <w:p w:rsidR="001268F2" w:rsidRDefault="001268F2" w:rsidP="004134B3">
            <w:pPr>
              <w:spacing w:line="200" w:lineRule="exact"/>
              <w:rPr>
                <w:rFonts w:ascii="Arial" w:eastAsia="SimSun" w:hAnsi="Arial" w:cs="Arial"/>
              </w:rPr>
            </w:pPr>
          </w:p>
          <w:p w:rsidR="001268F2" w:rsidRDefault="001268F2" w:rsidP="004134B3">
            <w:pPr>
              <w:tabs>
                <w:tab w:val="center" w:pos="1097"/>
              </w:tabs>
              <w:spacing w:line="200" w:lineRule="exact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RM</w:t>
            </w:r>
            <w:r>
              <w:rPr>
                <w:rFonts w:ascii="Arial" w:eastAsia="SimSun" w:hAnsi="Arial" w:cs="Arial"/>
              </w:rPr>
              <w:tab/>
              <w:t xml:space="preserve">                sen/km</w:t>
            </w:r>
          </w:p>
          <w:p w:rsidR="001268F2" w:rsidRDefault="001268F2" w:rsidP="004134B3">
            <w:pPr>
              <w:spacing w:line="200" w:lineRule="exact"/>
              <w:ind w:left="-527"/>
              <w:rPr>
                <w:rFonts w:ascii="Arial" w:eastAsia="SimSun" w:hAnsi="Arial" w:cs="Arial"/>
              </w:rPr>
            </w:pPr>
          </w:p>
        </w:tc>
        <w:tc>
          <w:tcPr>
            <w:tcW w:w="2133" w:type="dxa"/>
            <w:gridSpan w:val="4"/>
          </w:tcPr>
          <w:p w:rsidR="001268F2" w:rsidRDefault="001268F2" w:rsidP="004134B3">
            <w:pPr>
              <w:spacing w:line="200" w:lineRule="exact"/>
              <w:rPr>
                <w:rFonts w:ascii="Arial" w:eastAsia="SimSun" w:hAnsi="Arial" w:cs="Arial"/>
              </w:rPr>
            </w:pPr>
          </w:p>
        </w:tc>
      </w:tr>
      <w:tr w:rsidR="001268F2" w:rsidTr="004134B3">
        <w:trPr>
          <w:trHeight w:val="704"/>
        </w:trPr>
        <w:tc>
          <w:tcPr>
            <w:tcW w:w="2262" w:type="dxa"/>
            <w:vMerge/>
          </w:tcPr>
          <w:p w:rsidR="001268F2" w:rsidRPr="004379C4" w:rsidRDefault="001268F2" w:rsidP="004134B3">
            <w:pPr>
              <w:spacing w:line="200" w:lineRule="exact"/>
              <w:rPr>
                <w:rFonts w:ascii="Arial" w:eastAsia="SimSun" w:hAnsi="Arial" w:cs="Arial"/>
                <w:b/>
                <w:bCs/>
              </w:rPr>
            </w:pPr>
          </w:p>
        </w:tc>
        <w:tc>
          <w:tcPr>
            <w:tcW w:w="1417" w:type="dxa"/>
            <w:gridSpan w:val="3"/>
          </w:tcPr>
          <w:p w:rsidR="001268F2" w:rsidRDefault="001268F2" w:rsidP="004134B3">
            <w:pPr>
              <w:spacing w:line="200" w:lineRule="exact"/>
              <w:jc w:val="center"/>
              <w:rPr>
                <w:rFonts w:ascii="Arial" w:eastAsia="SimSun" w:hAnsi="Arial" w:cs="Arial"/>
              </w:rPr>
            </w:pPr>
          </w:p>
          <w:p w:rsidR="001268F2" w:rsidRDefault="001268F2" w:rsidP="004134B3">
            <w:pPr>
              <w:spacing w:line="200" w:lineRule="exact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501 km dan seterusnya</w:t>
            </w:r>
          </w:p>
        </w:tc>
        <w:tc>
          <w:tcPr>
            <w:tcW w:w="1708" w:type="dxa"/>
            <w:gridSpan w:val="4"/>
          </w:tcPr>
          <w:p w:rsidR="001268F2" w:rsidRDefault="001268F2" w:rsidP="004134B3">
            <w:pPr>
              <w:spacing w:line="200" w:lineRule="exact"/>
              <w:rPr>
                <w:rFonts w:ascii="Arial" w:eastAsia="SimSun" w:hAnsi="Arial" w:cs="Arial"/>
              </w:rPr>
            </w:pPr>
          </w:p>
        </w:tc>
        <w:tc>
          <w:tcPr>
            <w:tcW w:w="2686" w:type="dxa"/>
            <w:gridSpan w:val="3"/>
          </w:tcPr>
          <w:p w:rsidR="001268F2" w:rsidRDefault="001268F2" w:rsidP="004134B3">
            <w:pPr>
              <w:spacing w:line="200" w:lineRule="exact"/>
              <w:rPr>
                <w:rFonts w:ascii="Arial" w:eastAsia="SimSun" w:hAnsi="Arial" w:cs="Arial"/>
              </w:rPr>
            </w:pPr>
          </w:p>
          <w:p w:rsidR="001268F2" w:rsidRDefault="001268F2" w:rsidP="004134B3">
            <w:pPr>
              <w:spacing w:line="200" w:lineRule="exact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RM                sen/km</w:t>
            </w:r>
          </w:p>
        </w:tc>
        <w:tc>
          <w:tcPr>
            <w:tcW w:w="2133" w:type="dxa"/>
            <w:gridSpan w:val="4"/>
          </w:tcPr>
          <w:p w:rsidR="001268F2" w:rsidRDefault="001268F2" w:rsidP="004134B3">
            <w:pPr>
              <w:spacing w:line="200" w:lineRule="exact"/>
              <w:rPr>
                <w:rFonts w:ascii="Arial" w:eastAsia="SimSun" w:hAnsi="Arial" w:cs="Arial"/>
              </w:rPr>
            </w:pPr>
          </w:p>
        </w:tc>
      </w:tr>
      <w:tr w:rsidR="001268F2" w:rsidTr="004134B3">
        <w:trPr>
          <w:trHeight w:val="699"/>
        </w:trPr>
        <w:tc>
          <w:tcPr>
            <w:tcW w:w="2262" w:type="dxa"/>
            <w:vMerge w:val="restart"/>
            <w:vAlign w:val="center"/>
          </w:tcPr>
          <w:p w:rsidR="001268F2" w:rsidRDefault="001268F2" w:rsidP="004134B3">
            <w:pPr>
              <w:spacing w:line="200" w:lineRule="exact"/>
              <w:jc w:val="center"/>
              <w:rPr>
                <w:rFonts w:ascii="Arial" w:eastAsia="SimSun" w:hAnsi="Arial" w:cs="Arial"/>
                <w:b/>
                <w:bCs/>
              </w:rPr>
            </w:pPr>
          </w:p>
          <w:p w:rsidR="001268F2" w:rsidRPr="004379C4" w:rsidRDefault="001268F2" w:rsidP="004134B3">
            <w:pPr>
              <w:spacing w:line="200" w:lineRule="exact"/>
              <w:jc w:val="center"/>
              <w:rPr>
                <w:rFonts w:ascii="Arial" w:eastAsia="SimSun" w:hAnsi="Arial" w:cs="Arial"/>
                <w:b/>
                <w:bCs/>
              </w:rPr>
            </w:pPr>
            <w:r w:rsidRPr="004379C4">
              <w:rPr>
                <w:rFonts w:ascii="Arial" w:eastAsia="SimSun" w:hAnsi="Arial" w:cs="Arial"/>
                <w:b/>
                <w:bCs/>
              </w:rPr>
              <w:t>Motosikal</w:t>
            </w:r>
          </w:p>
        </w:tc>
        <w:tc>
          <w:tcPr>
            <w:tcW w:w="1417" w:type="dxa"/>
            <w:gridSpan w:val="3"/>
          </w:tcPr>
          <w:p w:rsidR="001268F2" w:rsidRDefault="001268F2" w:rsidP="004134B3">
            <w:pPr>
              <w:spacing w:line="200" w:lineRule="exact"/>
              <w:jc w:val="center"/>
              <w:rPr>
                <w:rFonts w:ascii="Arial" w:eastAsia="SimSun" w:hAnsi="Arial" w:cs="Arial"/>
              </w:rPr>
            </w:pPr>
          </w:p>
          <w:p w:rsidR="001268F2" w:rsidRDefault="001268F2" w:rsidP="004134B3">
            <w:pPr>
              <w:spacing w:line="200" w:lineRule="exact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500 km pertama</w:t>
            </w:r>
          </w:p>
        </w:tc>
        <w:tc>
          <w:tcPr>
            <w:tcW w:w="1708" w:type="dxa"/>
            <w:gridSpan w:val="4"/>
          </w:tcPr>
          <w:p w:rsidR="001268F2" w:rsidRDefault="001268F2" w:rsidP="004134B3">
            <w:pPr>
              <w:spacing w:line="200" w:lineRule="exact"/>
              <w:rPr>
                <w:rFonts w:ascii="Arial" w:eastAsia="SimSun" w:hAnsi="Arial" w:cs="Arial"/>
              </w:rPr>
            </w:pPr>
          </w:p>
        </w:tc>
        <w:tc>
          <w:tcPr>
            <w:tcW w:w="2686" w:type="dxa"/>
            <w:gridSpan w:val="3"/>
          </w:tcPr>
          <w:p w:rsidR="001268F2" w:rsidRDefault="001268F2" w:rsidP="004134B3">
            <w:pPr>
              <w:spacing w:line="200" w:lineRule="exact"/>
              <w:rPr>
                <w:rFonts w:ascii="Arial" w:eastAsia="SimSun" w:hAnsi="Arial" w:cs="Arial"/>
              </w:rPr>
            </w:pPr>
          </w:p>
          <w:p w:rsidR="001268F2" w:rsidRDefault="001268F2" w:rsidP="004134B3">
            <w:pPr>
              <w:spacing w:line="200" w:lineRule="exact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RM                sen/km</w:t>
            </w:r>
          </w:p>
        </w:tc>
        <w:tc>
          <w:tcPr>
            <w:tcW w:w="2133" w:type="dxa"/>
            <w:gridSpan w:val="4"/>
          </w:tcPr>
          <w:p w:rsidR="001268F2" w:rsidRDefault="001268F2" w:rsidP="004134B3">
            <w:pPr>
              <w:spacing w:line="200" w:lineRule="exact"/>
              <w:rPr>
                <w:rFonts w:ascii="Arial" w:eastAsia="SimSun" w:hAnsi="Arial" w:cs="Arial"/>
              </w:rPr>
            </w:pPr>
          </w:p>
        </w:tc>
      </w:tr>
      <w:tr w:rsidR="001268F2" w:rsidTr="004134B3">
        <w:trPr>
          <w:trHeight w:val="668"/>
        </w:trPr>
        <w:tc>
          <w:tcPr>
            <w:tcW w:w="2262" w:type="dxa"/>
            <w:vMerge/>
          </w:tcPr>
          <w:p w:rsidR="001268F2" w:rsidRDefault="001268F2" w:rsidP="004134B3">
            <w:pPr>
              <w:spacing w:line="200" w:lineRule="exact"/>
              <w:rPr>
                <w:rFonts w:ascii="Arial" w:eastAsia="SimSun" w:hAnsi="Arial" w:cs="Arial"/>
              </w:rPr>
            </w:pPr>
          </w:p>
        </w:tc>
        <w:tc>
          <w:tcPr>
            <w:tcW w:w="1417" w:type="dxa"/>
            <w:gridSpan w:val="3"/>
          </w:tcPr>
          <w:p w:rsidR="001268F2" w:rsidRDefault="001268F2" w:rsidP="004134B3">
            <w:pPr>
              <w:spacing w:line="200" w:lineRule="exact"/>
              <w:jc w:val="center"/>
              <w:rPr>
                <w:rFonts w:ascii="Arial" w:eastAsia="SimSun" w:hAnsi="Arial" w:cs="Arial"/>
              </w:rPr>
            </w:pPr>
          </w:p>
          <w:p w:rsidR="001268F2" w:rsidRDefault="001268F2" w:rsidP="004134B3">
            <w:pPr>
              <w:spacing w:line="200" w:lineRule="exact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501 km dan seterusnya</w:t>
            </w:r>
          </w:p>
        </w:tc>
        <w:tc>
          <w:tcPr>
            <w:tcW w:w="1708" w:type="dxa"/>
            <w:gridSpan w:val="4"/>
          </w:tcPr>
          <w:p w:rsidR="001268F2" w:rsidRDefault="001268F2" w:rsidP="004134B3">
            <w:pPr>
              <w:spacing w:line="200" w:lineRule="exact"/>
              <w:rPr>
                <w:rFonts w:ascii="Arial" w:eastAsia="SimSun" w:hAnsi="Arial" w:cs="Arial"/>
              </w:rPr>
            </w:pPr>
          </w:p>
        </w:tc>
        <w:tc>
          <w:tcPr>
            <w:tcW w:w="2686" w:type="dxa"/>
            <w:gridSpan w:val="3"/>
          </w:tcPr>
          <w:p w:rsidR="001268F2" w:rsidRDefault="001268F2" w:rsidP="004134B3">
            <w:pPr>
              <w:spacing w:line="200" w:lineRule="exact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 xml:space="preserve"> </w:t>
            </w:r>
          </w:p>
          <w:p w:rsidR="001268F2" w:rsidRDefault="001268F2" w:rsidP="004134B3">
            <w:pPr>
              <w:spacing w:line="200" w:lineRule="exact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RM                sen/km</w:t>
            </w:r>
          </w:p>
        </w:tc>
        <w:tc>
          <w:tcPr>
            <w:tcW w:w="2133" w:type="dxa"/>
            <w:gridSpan w:val="4"/>
          </w:tcPr>
          <w:p w:rsidR="001268F2" w:rsidRDefault="001268F2" w:rsidP="004134B3">
            <w:pPr>
              <w:spacing w:line="200" w:lineRule="exact"/>
              <w:rPr>
                <w:rFonts w:ascii="Arial" w:eastAsia="SimSun" w:hAnsi="Arial" w:cs="Arial"/>
              </w:rPr>
            </w:pPr>
          </w:p>
        </w:tc>
      </w:tr>
      <w:tr w:rsidR="001268F2" w:rsidTr="004134B3">
        <w:trPr>
          <w:trHeight w:val="451"/>
        </w:trPr>
        <w:tc>
          <w:tcPr>
            <w:tcW w:w="8073" w:type="dxa"/>
            <w:gridSpan w:val="11"/>
          </w:tcPr>
          <w:p w:rsidR="001268F2" w:rsidRDefault="001268F2" w:rsidP="004134B3">
            <w:pPr>
              <w:spacing w:line="200" w:lineRule="exact"/>
              <w:rPr>
                <w:rFonts w:ascii="Arial" w:eastAsia="SimSun" w:hAnsi="Arial" w:cs="Arial"/>
              </w:rPr>
            </w:pPr>
          </w:p>
          <w:p w:rsidR="001268F2" w:rsidRPr="004379C4" w:rsidRDefault="001268F2" w:rsidP="004134B3">
            <w:pPr>
              <w:spacing w:line="200" w:lineRule="exact"/>
              <w:jc w:val="right"/>
              <w:rPr>
                <w:rFonts w:ascii="Arial" w:eastAsia="SimSun" w:hAnsi="Arial" w:cs="Arial"/>
                <w:b/>
                <w:bCs/>
              </w:rPr>
            </w:pPr>
            <w:r w:rsidRPr="004379C4">
              <w:rPr>
                <w:rFonts w:ascii="Arial" w:eastAsia="SimSun" w:hAnsi="Arial" w:cs="Arial"/>
                <w:b/>
                <w:bCs/>
              </w:rPr>
              <w:t>Jumlah</w:t>
            </w:r>
          </w:p>
        </w:tc>
        <w:tc>
          <w:tcPr>
            <w:tcW w:w="2133" w:type="dxa"/>
            <w:gridSpan w:val="4"/>
          </w:tcPr>
          <w:p w:rsidR="001268F2" w:rsidRDefault="001268F2" w:rsidP="004134B3">
            <w:pPr>
              <w:spacing w:line="200" w:lineRule="exact"/>
              <w:rPr>
                <w:rFonts w:ascii="Arial" w:eastAsia="SimSun" w:hAnsi="Arial" w:cs="Arial"/>
              </w:rPr>
            </w:pPr>
          </w:p>
        </w:tc>
      </w:tr>
      <w:tr w:rsidR="001268F2" w:rsidTr="004134B3">
        <w:trPr>
          <w:trHeight w:val="442"/>
        </w:trPr>
        <w:tc>
          <w:tcPr>
            <w:tcW w:w="10206" w:type="dxa"/>
            <w:gridSpan w:val="15"/>
          </w:tcPr>
          <w:p w:rsidR="001268F2" w:rsidRDefault="001268F2" w:rsidP="004134B3">
            <w:pPr>
              <w:spacing w:line="200" w:lineRule="exact"/>
              <w:jc w:val="center"/>
              <w:rPr>
                <w:rFonts w:ascii="Arial" w:eastAsia="ArialNarrow-Bold" w:hAnsi="Arial" w:cs="Arial"/>
                <w:b/>
              </w:rPr>
            </w:pPr>
          </w:p>
          <w:p w:rsidR="001268F2" w:rsidRDefault="001268F2" w:rsidP="004134B3">
            <w:pPr>
              <w:spacing w:line="200" w:lineRule="exact"/>
              <w:jc w:val="center"/>
              <w:rPr>
                <w:rFonts w:ascii="Arial" w:eastAsia="SimSun" w:hAnsi="Arial" w:cs="Arial"/>
              </w:rPr>
            </w:pPr>
            <w:r w:rsidRPr="006944B8">
              <w:rPr>
                <w:rFonts w:ascii="Arial" w:eastAsia="ArialNarrow-Bold" w:hAnsi="Arial" w:cs="Arial"/>
                <w:b/>
              </w:rPr>
              <w:t>TUNTUTAN TAMBANG PENGANGKUTAN AWAM</w:t>
            </w:r>
          </w:p>
        </w:tc>
      </w:tr>
      <w:tr w:rsidR="001268F2" w:rsidTr="001268F2">
        <w:trPr>
          <w:trHeight w:val="665"/>
        </w:trPr>
        <w:tc>
          <w:tcPr>
            <w:tcW w:w="8073" w:type="dxa"/>
            <w:gridSpan w:val="11"/>
            <w:vAlign w:val="center"/>
          </w:tcPr>
          <w:p w:rsidR="001268F2" w:rsidRDefault="001268F2" w:rsidP="001268F2">
            <w:pPr>
              <w:spacing w:line="200" w:lineRule="exact"/>
              <w:jc w:val="center"/>
              <w:rPr>
                <w:rFonts w:ascii="Arial" w:eastAsia="ArialNarrow" w:hAnsi="Arial" w:cs="Arial"/>
              </w:rPr>
            </w:pPr>
          </w:p>
          <w:p w:rsidR="001268F2" w:rsidRDefault="001268F2" w:rsidP="001268F2">
            <w:pPr>
              <w:spacing w:line="200" w:lineRule="exact"/>
              <w:rPr>
                <w:rFonts w:ascii="Arial" w:eastAsia="SimSun" w:hAnsi="Arial" w:cs="Arial"/>
              </w:rPr>
            </w:pPr>
            <w:r>
              <w:rPr>
                <w:rFonts w:ascii="Arial" w:eastAsia="ArialNarrow" w:hAnsi="Arial" w:cs="Arial"/>
              </w:rPr>
              <w:t>Teksi/Kereta Sewa [</w:t>
            </w:r>
            <w:r w:rsidRPr="006944B8">
              <w:rPr>
                <w:rFonts w:ascii="Arial" w:eastAsia="ArialNarrow" w:hAnsi="Arial" w:cs="Arial"/>
              </w:rPr>
              <w:t>Resit...............................................................................</w:t>
            </w:r>
            <w:r>
              <w:rPr>
                <w:rFonts w:ascii="Arial" w:eastAsia="ArialNarrow" w:hAnsi="Arial" w:cs="Arial"/>
              </w:rPr>
              <w:t>.......</w:t>
            </w:r>
            <w:r w:rsidRPr="006944B8">
              <w:rPr>
                <w:rFonts w:ascii="Arial" w:eastAsia="ArialNarrow" w:hAnsi="Arial" w:cs="Arial"/>
              </w:rPr>
              <w:t>]</w:t>
            </w:r>
          </w:p>
        </w:tc>
        <w:tc>
          <w:tcPr>
            <w:tcW w:w="2133" w:type="dxa"/>
            <w:gridSpan w:val="4"/>
            <w:vAlign w:val="center"/>
          </w:tcPr>
          <w:p w:rsidR="001268F2" w:rsidRDefault="001268F2" w:rsidP="001268F2">
            <w:pPr>
              <w:spacing w:line="200" w:lineRule="exact"/>
              <w:jc w:val="center"/>
              <w:rPr>
                <w:rFonts w:ascii="Arial" w:eastAsia="SimSun" w:hAnsi="Arial" w:cs="Arial"/>
              </w:rPr>
            </w:pPr>
          </w:p>
          <w:p w:rsidR="001268F2" w:rsidRDefault="001268F2" w:rsidP="001268F2">
            <w:pPr>
              <w:spacing w:line="200" w:lineRule="exact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RM</w:t>
            </w:r>
          </w:p>
        </w:tc>
      </w:tr>
      <w:tr w:rsidR="001268F2" w:rsidTr="004134B3">
        <w:trPr>
          <w:trHeight w:val="561"/>
        </w:trPr>
        <w:tc>
          <w:tcPr>
            <w:tcW w:w="8073" w:type="dxa"/>
            <w:gridSpan w:val="11"/>
          </w:tcPr>
          <w:p w:rsidR="001268F2" w:rsidRDefault="001268F2" w:rsidP="004134B3">
            <w:pPr>
              <w:spacing w:line="200" w:lineRule="exact"/>
              <w:rPr>
                <w:rFonts w:ascii="Arial" w:eastAsia="ArialNarrow" w:hAnsi="Arial" w:cs="Arial"/>
              </w:rPr>
            </w:pPr>
          </w:p>
          <w:p w:rsidR="001268F2" w:rsidRDefault="001268F2" w:rsidP="004134B3">
            <w:pPr>
              <w:spacing w:line="200" w:lineRule="exact"/>
              <w:rPr>
                <w:rFonts w:ascii="Arial" w:eastAsia="SimSun" w:hAnsi="Arial" w:cs="Arial"/>
              </w:rPr>
            </w:pPr>
            <w:r w:rsidRPr="006944B8">
              <w:rPr>
                <w:rFonts w:ascii="Arial" w:eastAsia="ArialNarrow" w:hAnsi="Arial" w:cs="Arial"/>
              </w:rPr>
              <w:t>Bas [Resit ....................................................................................................</w:t>
            </w:r>
            <w:r>
              <w:rPr>
                <w:rFonts w:ascii="Arial" w:eastAsia="ArialNarrow" w:hAnsi="Arial" w:cs="Arial"/>
              </w:rPr>
              <w:t>.........</w:t>
            </w:r>
            <w:r w:rsidRPr="006944B8">
              <w:rPr>
                <w:rFonts w:ascii="Arial" w:eastAsia="ArialNarrow" w:hAnsi="Arial" w:cs="Arial"/>
              </w:rPr>
              <w:t>]</w:t>
            </w:r>
          </w:p>
        </w:tc>
        <w:tc>
          <w:tcPr>
            <w:tcW w:w="2133" w:type="dxa"/>
            <w:gridSpan w:val="4"/>
          </w:tcPr>
          <w:p w:rsidR="001268F2" w:rsidRDefault="001268F2" w:rsidP="004134B3">
            <w:pPr>
              <w:spacing w:line="200" w:lineRule="exact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 xml:space="preserve"> </w:t>
            </w:r>
          </w:p>
          <w:p w:rsidR="001268F2" w:rsidRDefault="001268F2" w:rsidP="004134B3">
            <w:pPr>
              <w:spacing w:line="200" w:lineRule="exact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RM</w:t>
            </w:r>
          </w:p>
        </w:tc>
      </w:tr>
      <w:tr w:rsidR="001268F2" w:rsidTr="004134B3">
        <w:trPr>
          <w:trHeight w:val="556"/>
        </w:trPr>
        <w:tc>
          <w:tcPr>
            <w:tcW w:w="8073" w:type="dxa"/>
            <w:gridSpan w:val="11"/>
            <w:tcBorders>
              <w:bottom w:val="nil"/>
            </w:tcBorders>
          </w:tcPr>
          <w:p w:rsidR="001268F2" w:rsidRDefault="001268F2" w:rsidP="004134B3">
            <w:pPr>
              <w:spacing w:line="200" w:lineRule="exact"/>
              <w:rPr>
                <w:rFonts w:ascii="Arial" w:eastAsia="ArialNarrow" w:hAnsi="Arial" w:cs="Arial"/>
              </w:rPr>
            </w:pPr>
          </w:p>
          <w:p w:rsidR="001268F2" w:rsidRDefault="001268F2" w:rsidP="001268F2">
            <w:pPr>
              <w:spacing w:line="200" w:lineRule="exact"/>
              <w:rPr>
                <w:rFonts w:ascii="Arial" w:eastAsia="SimSun" w:hAnsi="Arial" w:cs="Arial"/>
              </w:rPr>
            </w:pPr>
            <w:r w:rsidRPr="006944B8">
              <w:rPr>
                <w:rFonts w:ascii="Arial" w:eastAsia="ArialNarrow" w:hAnsi="Arial" w:cs="Arial"/>
              </w:rPr>
              <w:t>Kereta Api [Resit..........................................................................................</w:t>
            </w:r>
            <w:r>
              <w:rPr>
                <w:rFonts w:ascii="Arial" w:eastAsia="ArialNarrow" w:hAnsi="Arial" w:cs="Arial"/>
              </w:rPr>
              <w:t>.........</w:t>
            </w:r>
            <w:r w:rsidRPr="006944B8">
              <w:rPr>
                <w:rFonts w:ascii="Arial" w:eastAsia="ArialNarrow" w:hAnsi="Arial" w:cs="Arial"/>
              </w:rPr>
              <w:t>]</w:t>
            </w:r>
          </w:p>
        </w:tc>
        <w:tc>
          <w:tcPr>
            <w:tcW w:w="2133" w:type="dxa"/>
            <w:gridSpan w:val="4"/>
          </w:tcPr>
          <w:p w:rsidR="001268F2" w:rsidRDefault="001268F2" w:rsidP="004134B3">
            <w:pPr>
              <w:spacing w:line="200" w:lineRule="exact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 xml:space="preserve"> </w:t>
            </w:r>
          </w:p>
          <w:p w:rsidR="001268F2" w:rsidRDefault="001268F2" w:rsidP="004134B3">
            <w:pPr>
              <w:spacing w:line="200" w:lineRule="exact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RM</w:t>
            </w:r>
          </w:p>
        </w:tc>
      </w:tr>
      <w:tr w:rsidR="001268F2" w:rsidTr="004134B3">
        <w:trPr>
          <w:trHeight w:val="576"/>
        </w:trPr>
        <w:tc>
          <w:tcPr>
            <w:tcW w:w="8073" w:type="dxa"/>
            <w:gridSpan w:val="11"/>
          </w:tcPr>
          <w:p w:rsidR="001268F2" w:rsidRDefault="001268F2" w:rsidP="004134B3">
            <w:pPr>
              <w:spacing w:line="200" w:lineRule="exact"/>
              <w:rPr>
                <w:rFonts w:ascii="Arial" w:eastAsia="ArialNarrow" w:hAnsi="Arial" w:cs="Arial"/>
              </w:rPr>
            </w:pPr>
          </w:p>
          <w:p w:rsidR="001268F2" w:rsidRDefault="001268F2" w:rsidP="004134B3">
            <w:pPr>
              <w:spacing w:line="200" w:lineRule="exact"/>
              <w:rPr>
                <w:rFonts w:ascii="Arial" w:eastAsia="SimSun" w:hAnsi="Arial" w:cs="Arial"/>
              </w:rPr>
            </w:pPr>
            <w:r w:rsidRPr="006944B8">
              <w:rPr>
                <w:rFonts w:ascii="Arial" w:eastAsia="ArialNarrow" w:hAnsi="Arial" w:cs="Arial"/>
              </w:rPr>
              <w:t>Feri [Resit.....................................................................................................</w:t>
            </w:r>
            <w:r>
              <w:rPr>
                <w:rFonts w:ascii="Arial" w:eastAsia="ArialNarrow" w:hAnsi="Arial" w:cs="Arial"/>
              </w:rPr>
              <w:t>.........</w:t>
            </w:r>
            <w:r w:rsidRPr="006944B8">
              <w:rPr>
                <w:rFonts w:ascii="Arial" w:eastAsia="ArialNarrow" w:hAnsi="Arial" w:cs="Arial"/>
              </w:rPr>
              <w:t>]</w:t>
            </w:r>
          </w:p>
        </w:tc>
        <w:tc>
          <w:tcPr>
            <w:tcW w:w="2133" w:type="dxa"/>
            <w:gridSpan w:val="4"/>
          </w:tcPr>
          <w:p w:rsidR="001268F2" w:rsidRDefault="001268F2" w:rsidP="004134B3">
            <w:pPr>
              <w:spacing w:line="200" w:lineRule="exact"/>
              <w:rPr>
                <w:rFonts w:ascii="Arial" w:eastAsia="SimSun" w:hAnsi="Arial" w:cs="Arial"/>
              </w:rPr>
            </w:pPr>
          </w:p>
          <w:p w:rsidR="001268F2" w:rsidRDefault="001268F2" w:rsidP="004134B3">
            <w:pPr>
              <w:spacing w:line="200" w:lineRule="exact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RM</w:t>
            </w:r>
          </w:p>
        </w:tc>
      </w:tr>
      <w:tr w:rsidR="001268F2" w:rsidTr="004134B3">
        <w:trPr>
          <w:trHeight w:val="558"/>
        </w:trPr>
        <w:tc>
          <w:tcPr>
            <w:tcW w:w="8073" w:type="dxa"/>
            <w:gridSpan w:val="11"/>
            <w:tcBorders>
              <w:top w:val="nil"/>
            </w:tcBorders>
          </w:tcPr>
          <w:p w:rsidR="001268F2" w:rsidRDefault="001268F2" w:rsidP="004134B3">
            <w:pPr>
              <w:spacing w:line="200" w:lineRule="exact"/>
              <w:rPr>
                <w:rFonts w:ascii="Arial" w:eastAsia="ArialNarrow" w:hAnsi="Arial" w:cs="Arial"/>
              </w:rPr>
            </w:pPr>
          </w:p>
          <w:p w:rsidR="001268F2" w:rsidRDefault="001268F2" w:rsidP="004134B3">
            <w:pPr>
              <w:spacing w:line="200" w:lineRule="exact"/>
              <w:rPr>
                <w:rFonts w:ascii="Arial" w:eastAsia="SimSun" w:hAnsi="Arial" w:cs="Arial"/>
              </w:rPr>
            </w:pPr>
            <w:r w:rsidRPr="006944B8">
              <w:rPr>
                <w:rFonts w:ascii="Arial" w:eastAsia="ArialNarrow" w:hAnsi="Arial" w:cs="Arial"/>
              </w:rPr>
              <w:t>Lain-Lain [Resit............................................................................................</w:t>
            </w:r>
            <w:r>
              <w:rPr>
                <w:rFonts w:ascii="Arial" w:eastAsia="ArialNarrow" w:hAnsi="Arial" w:cs="Arial"/>
              </w:rPr>
              <w:t>.........</w:t>
            </w:r>
            <w:r w:rsidRPr="006944B8">
              <w:rPr>
                <w:rFonts w:ascii="Arial" w:eastAsia="ArialNarrow" w:hAnsi="Arial" w:cs="Arial"/>
              </w:rPr>
              <w:t>]</w:t>
            </w:r>
          </w:p>
        </w:tc>
        <w:tc>
          <w:tcPr>
            <w:tcW w:w="2133" w:type="dxa"/>
            <w:gridSpan w:val="4"/>
          </w:tcPr>
          <w:p w:rsidR="001268F2" w:rsidRDefault="001268F2" w:rsidP="004134B3">
            <w:pPr>
              <w:spacing w:line="200" w:lineRule="exact"/>
              <w:rPr>
                <w:rFonts w:ascii="Arial" w:eastAsia="SimSun" w:hAnsi="Arial" w:cs="Arial"/>
              </w:rPr>
            </w:pPr>
          </w:p>
          <w:p w:rsidR="001268F2" w:rsidRDefault="001268F2" w:rsidP="004134B3">
            <w:pPr>
              <w:spacing w:line="200" w:lineRule="exact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RM</w:t>
            </w:r>
          </w:p>
        </w:tc>
      </w:tr>
      <w:tr w:rsidR="001268F2" w:rsidTr="001268F2">
        <w:trPr>
          <w:trHeight w:val="485"/>
        </w:trPr>
        <w:tc>
          <w:tcPr>
            <w:tcW w:w="8073" w:type="dxa"/>
            <w:gridSpan w:val="11"/>
          </w:tcPr>
          <w:p w:rsidR="001268F2" w:rsidRDefault="001268F2" w:rsidP="004134B3">
            <w:pPr>
              <w:spacing w:line="200" w:lineRule="exact"/>
              <w:jc w:val="right"/>
              <w:rPr>
                <w:rFonts w:ascii="Arial" w:eastAsia="SimSun" w:hAnsi="Arial" w:cs="Arial"/>
                <w:b/>
                <w:bCs/>
              </w:rPr>
            </w:pPr>
          </w:p>
          <w:p w:rsidR="001268F2" w:rsidRPr="00834FB4" w:rsidRDefault="001268F2" w:rsidP="004134B3">
            <w:pPr>
              <w:spacing w:line="200" w:lineRule="exact"/>
              <w:jc w:val="right"/>
              <w:rPr>
                <w:rFonts w:ascii="Arial" w:eastAsia="SimSun" w:hAnsi="Arial" w:cs="Arial"/>
                <w:b/>
                <w:bCs/>
              </w:rPr>
            </w:pPr>
            <w:r w:rsidRPr="00834FB4">
              <w:rPr>
                <w:rFonts w:ascii="Arial" w:eastAsia="SimSun" w:hAnsi="Arial" w:cs="Arial"/>
                <w:b/>
                <w:bCs/>
              </w:rPr>
              <w:t>Jumlah</w:t>
            </w:r>
          </w:p>
        </w:tc>
        <w:tc>
          <w:tcPr>
            <w:tcW w:w="2133" w:type="dxa"/>
            <w:gridSpan w:val="4"/>
          </w:tcPr>
          <w:p w:rsidR="001268F2" w:rsidRDefault="001268F2" w:rsidP="004134B3">
            <w:pPr>
              <w:spacing w:line="200" w:lineRule="exact"/>
              <w:rPr>
                <w:rFonts w:ascii="Arial" w:eastAsia="SimSun" w:hAnsi="Arial" w:cs="Arial"/>
              </w:rPr>
            </w:pPr>
          </w:p>
          <w:p w:rsidR="001268F2" w:rsidRDefault="001268F2" w:rsidP="004134B3">
            <w:pPr>
              <w:spacing w:line="200" w:lineRule="exact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RM</w:t>
            </w:r>
          </w:p>
        </w:tc>
      </w:tr>
      <w:tr w:rsidR="001268F2" w:rsidTr="001268F2">
        <w:trPr>
          <w:trHeight w:val="650"/>
        </w:trPr>
        <w:tc>
          <w:tcPr>
            <w:tcW w:w="5243" w:type="dxa"/>
            <w:gridSpan w:val="7"/>
            <w:tcBorders>
              <w:right w:val="single" w:sz="4" w:space="0" w:color="auto"/>
            </w:tcBorders>
          </w:tcPr>
          <w:p w:rsidR="001268F2" w:rsidRPr="006944B8" w:rsidRDefault="001268F2" w:rsidP="001268F2">
            <w:pPr>
              <w:spacing w:before="220"/>
              <w:jc w:val="center"/>
              <w:rPr>
                <w:rFonts w:ascii="Arial" w:hAnsi="Arial" w:cs="Arial"/>
              </w:rPr>
            </w:pPr>
            <w:r w:rsidRPr="006944B8">
              <w:rPr>
                <w:rFonts w:ascii="Arial" w:eastAsia="ArialNarrow-Bold" w:hAnsi="Arial" w:cs="Arial"/>
                <w:b/>
              </w:rPr>
              <w:t>TUNTUTAN ELAUN MAKAN/ ELAUN HARIAN</w:t>
            </w:r>
          </w:p>
          <w:p w:rsidR="001268F2" w:rsidRPr="00013374" w:rsidRDefault="001268F2" w:rsidP="001268F2">
            <w:pPr>
              <w:spacing w:before="20"/>
              <w:jc w:val="center"/>
              <w:rPr>
                <w:rFonts w:ascii="Arial" w:eastAsia="ArialNarrow-Bold" w:hAnsi="Arial" w:cs="Arial"/>
                <w:b/>
              </w:rPr>
            </w:pPr>
            <w:r w:rsidRPr="006944B8">
              <w:rPr>
                <w:rFonts w:ascii="Arial" w:eastAsia="ArialNarrow-Bold" w:hAnsi="Arial" w:cs="Arial"/>
                <w:b/>
              </w:rPr>
              <w:t>(SEMENANJUNG MALAYSIA)</w:t>
            </w:r>
          </w:p>
        </w:tc>
        <w:tc>
          <w:tcPr>
            <w:tcW w:w="4963" w:type="dxa"/>
            <w:gridSpan w:val="8"/>
            <w:tcBorders>
              <w:right w:val="single" w:sz="4" w:space="0" w:color="auto"/>
            </w:tcBorders>
          </w:tcPr>
          <w:p w:rsidR="001268F2" w:rsidRPr="006944B8" w:rsidRDefault="001268F2" w:rsidP="004134B3">
            <w:pPr>
              <w:spacing w:before="220"/>
              <w:ind w:left="-109"/>
              <w:jc w:val="center"/>
              <w:rPr>
                <w:rFonts w:ascii="Arial" w:hAnsi="Arial" w:cs="Arial"/>
              </w:rPr>
            </w:pPr>
            <w:r w:rsidRPr="006944B8">
              <w:rPr>
                <w:rFonts w:ascii="Arial" w:eastAsia="ArialNarrow-Bold" w:hAnsi="Arial" w:cs="Arial"/>
                <w:b/>
              </w:rPr>
              <w:t>TUNTUTAN ELAUN MAKAN/ ELAUN</w:t>
            </w:r>
            <w:r>
              <w:rPr>
                <w:rFonts w:ascii="Arial" w:eastAsia="ArialNarrow-Bold" w:hAnsi="Arial" w:cs="Arial"/>
                <w:b/>
              </w:rPr>
              <w:t xml:space="preserve"> </w:t>
            </w:r>
            <w:r w:rsidRPr="006944B8">
              <w:rPr>
                <w:rFonts w:ascii="Arial" w:eastAsia="ArialNarrow-Bold" w:hAnsi="Arial" w:cs="Arial"/>
                <w:b/>
              </w:rPr>
              <w:t>HARIAN</w:t>
            </w:r>
          </w:p>
          <w:p w:rsidR="001268F2" w:rsidRDefault="001268F2" w:rsidP="004134B3">
            <w:pPr>
              <w:spacing w:line="200" w:lineRule="exact"/>
              <w:jc w:val="center"/>
              <w:rPr>
                <w:rFonts w:ascii="Arial" w:eastAsia="SimSun" w:hAnsi="Arial" w:cs="Arial"/>
              </w:rPr>
            </w:pPr>
            <w:r w:rsidRPr="006944B8">
              <w:rPr>
                <w:rFonts w:ascii="Arial" w:eastAsia="ArialNarrow-Bold" w:hAnsi="Arial" w:cs="Arial"/>
                <w:b/>
              </w:rPr>
              <w:t>(SABAH/ SARAWAK/ LABUAN)</w:t>
            </w:r>
          </w:p>
        </w:tc>
      </w:tr>
      <w:tr w:rsidR="001268F2" w:rsidTr="001268F2">
        <w:trPr>
          <w:trHeight w:val="70"/>
        </w:trPr>
        <w:tc>
          <w:tcPr>
            <w:tcW w:w="5243" w:type="dxa"/>
            <w:gridSpan w:val="7"/>
            <w:tcBorders>
              <w:right w:val="single" w:sz="4" w:space="0" w:color="auto"/>
            </w:tcBorders>
          </w:tcPr>
          <w:p w:rsidR="001268F2" w:rsidRPr="00013374" w:rsidRDefault="001268F2" w:rsidP="004134B3">
            <w:pPr>
              <w:rPr>
                <w:rFonts w:ascii="Arial" w:eastAsia="SimSun" w:hAnsi="Arial" w:cs="Arial"/>
                <w:b/>
                <w:bCs/>
              </w:rPr>
            </w:pPr>
            <w:r w:rsidRPr="004352BA">
              <w:rPr>
                <w:rFonts w:ascii="Arial" w:eastAsia="SimSun" w:hAnsi="Arial" w:cs="Arial"/>
                <w:b/>
                <w:bCs/>
              </w:rPr>
              <w:t>ELAUN MAKA</w:t>
            </w:r>
            <w:r>
              <w:rPr>
                <w:rFonts w:ascii="Arial" w:eastAsia="SimSun" w:hAnsi="Arial" w:cs="Arial"/>
                <w:b/>
                <w:bCs/>
              </w:rPr>
              <w:t>N</w:t>
            </w:r>
          </w:p>
        </w:tc>
        <w:tc>
          <w:tcPr>
            <w:tcW w:w="4963" w:type="dxa"/>
            <w:gridSpan w:val="8"/>
            <w:tcBorders>
              <w:right w:val="single" w:sz="4" w:space="0" w:color="auto"/>
            </w:tcBorders>
          </w:tcPr>
          <w:p w:rsidR="001268F2" w:rsidRPr="004352BA" w:rsidRDefault="001268F2" w:rsidP="004134B3">
            <w:pPr>
              <w:spacing w:line="200" w:lineRule="exact"/>
              <w:rPr>
                <w:rFonts w:ascii="Arial" w:eastAsia="SimSun" w:hAnsi="Arial" w:cs="Arial"/>
                <w:b/>
                <w:bCs/>
              </w:rPr>
            </w:pPr>
            <w:r w:rsidRPr="004352BA">
              <w:rPr>
                <w:rFonts w:ascii="Arial" w:eastAsia="SimSun" w:hAnsi="Arial" w:cs="Arial"/>
                <w:b/>
                <w:bCs/>
              </w:rPr>
              <w:t>ELAUN MAKAN</w:t>
            </w:r>
          </w:p>
        </w:tc>
      </w:tr>
      <w:tr w:rsidR="001268F2" w:rsidTr="004134B3">
        <w:trPr>
          <w:trHeight w:val="507"/>
        </w:trPr>
        <w:tc>
          <w:tcPr>
            <w:tcW w:w="2363" w:type="dxa"/>
            <w:gridSpan w:val="2"/>
            <w:tcBorders>
              <w:right w:val="single" w:sz="4" w:space="0" w:color="auto"/>
            </w:tcBorders>
          </w:tcPr>
          <w:p w:rsidR="001268F2" w:rsidRPr="004352BA" w:rsidRDefault="001268F2" w:rsidP="004134B3">
            <w:pPr>
              <w:jc w:val="center"/>
              <w:rPr>
                <w:rFonts w:ascii="Arial" w:eastAsia="SimSun" w:hAnsi="Arial" w:cs="Arial"/>
                <w:b/>
                <w:bCs/>
              </w:rPr>
            </w:pPr>
            <w:r w:rsidRPr="004352BA">
              <w:rPr>
                <w:rFonts w:ascii="Arial" w:eastAsia="SimSun" w:hAnsi="Arial" w:cs="Arial"/>
                <w:b/>
                <w:bCs/>
              </w:rPr>
              <w:t>Bahagian Makan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268F2" w:rsidRPr="004352BA" w:rsidRDefault="001268F2" w:rsidP="004134B3">
            <w:pPr>
              <w:jc w:val="center"/>
              <w:rPr>
                <w:rFonts w:ascii="Arial" w:eastAsia="SimSun" w:hAnsi="Arial" w:cs="Arial"/>
                <w:b/>
                <w:bCs/>
              </w:rPr>
            </w:pPr>
            <w:r w:rsidRPr="004352BA">
              <w:rPr>
                <w:rFonts w:ascii="Arial" w:eastAsia="SimSun" w:hAnsi="Arial" w:cs="Arial"/>
                <w:b/>
                <w:bCs/>
              </w:rPr>
              <w:t>Bil. Dituntut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1268F2" w:rsidRPr="004352BA" w:rsidRDefault="001268F2" w:rsidP="004134B3">
            <w:pPr>
              <w:jc w:val="center"/>
              <w:rPr>
                <w:rFonts w:ascii="Arial" w:eastAsia="SimSun" w:hAnsi="Arial" w:cs="Arial"/>
                <w:b/>
                <w:bCs/>
              </w:rPr>
            </w:pPr>
            <w:r w:rsidRPr="004352BA">
              <w:rPr>
                <w:rFonts w:ascii="Arial" w:eastAsia="SimSun" w:hAnsi="Arial" w:cs="Arial"/>
                <w:b/>
                <w:bCs/>
              </w:rPr>
              <w:t>Bil. Hari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1268F2" w:rsidRPr="004352BA" w:rsidRDefault="001268F2" w:rsidP="001268F2">
            <w:pPr>
              <w:jc w:val="center"/>
              <w:rPr>
                <w:rFonts w:ascii="Arial" w:eastAsia="SimSun" w:hAnsi="Arial" w:cs="Arial"/>
                <w:b/>
                <w:bCs/>
              </w:rPr>
            </w:pPr>
            <w:r w:rsidRPr="004352BA">
              <w:rPr>
                <w:rFonts w:ascii="Arial" w:eastAsia="SimSun" w:hAnsi="Arial" w:cs="Arial"/>
                <w:b/>
                <w:bCs/>
              </w:rPr>
              <w:t>RM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68F2" w:rsidRPr="004352BA" w:rsidRDefault="001268F2" w:rsidP="004134B3">
            <w:pPr>
              <w:ind w:left="-102"/>
              <w:jc w:val="center"/>
              <w:rPr>
                <w:rFonts w:ascii="Arial" w:eastAsia="SimSun" w:hAnsi="Arial" w:cs="Arial"/>
                <w:b/>
                <w:bCs/>
              </w:rPr>
            </w:pPr>
            <w:r w:rsidRPr="004352BA">
              <w:rPr>
                <w:rFonts w:ascii="Arial" w:eastAsia="SimSun" w:hAnsi="Arial" w:cs="Arial"/>
                <w:b/>
                <w:bCs/>
              </w:rPr>
              <w:t>Bahagian Makan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68F2" w:rsidRPr="004352BA" w:rsidRDefault="001268F2" w:rsidP="004134B3">
            <w:pPr>
              <w:jc w:val="center"/>
              <w:rPr>
                <w:rFonts w:ascii="Arial" w:eastAsia="SimSun" w:hAnsi="Arial" w:cs="Arial"/>
                <w:b/>
                <w:bCs/>
              </w:rPr>
            </w:pPr>
            <w:r w:rsidRPr="004352BA">
              <w:rPr>
                <w:rFonts w:ascii="Arial" w:eastAsia="SimSun" w:hAnsi="Arial" w:cs="Arial"/>
                <w:b/>
                <w:bCs/>
              </w:rPr>
              <w:t>Bil. Dituntut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1268F2" w:rsidRPr="004352BA" w:rsidRDefault="001268F2" w:rsidP="004134B3">
            <w:pPr>
              <w:jc w:val="center"/>
              <w:rPr>
                <w:rFonts w:ascii="Arial" w:eastAsia="SimSun" w:hAnsi="Arial" w:cs="Arial"/>
                <w:b/>
                <w:bCs/>
              </w:rPr>
            </w:pPr>
            <w:r w:rsidRPr="004352BA">
              <w:rPr>
                <w:rFonts w:ascii="Arial" w:eastAsia="SimSun" w:hAnsi="Arial" w:cs="Arial"/>
                <w:b/>
                <w:bCs/>
              </w:rPr>
              <w:t>Bil. Hari</w:t>
            </w:r>
          </w:p>
        </w:tc>
        <w:tc>
          <w:tcPr>
            <w:tcW w:w="715" w:type="dxa"/>
            <w:tcBorders>
              <w:left w:val="single" w:sz="4" w:space="0" w:color="auto"/>
            </w:tcBorders>
            <w:vAlign w:val="center"/>
          </w:tcPr>
          <w:p w:rsidR="001268F2" w:rsidRPr="004352BA" w:rsidRDefault="001268F2" w:rsidP="001268F2">
            <w:pPr>
              <w:jc w:val="center"/>
              <w:rPr>
                <w:rFonts w:ascii="Arial" w:eastAsia="SimSun" w:hAnsi="Arial" w:cs="Arial"/>
                <w:b/>
                <w:bCs/>
              </w:rPr>
            </w:pPr>
            <w:r w:rsidRPr="004352BA">
              <w:rPr>
                <w:rFonts w:ascii="Arial" w:eastAsia="SimSun" w:hAnsi="Arial" w:cs="Arial"/>
                <w:b/>
                <w:bCs/>
              </w:rPr>
              <w:t>RM</w:t>
            </w:r>
          </w:p>
        </w:tc>
      </w:tr>
      <w:tr w:rsidR="001268F2" w:rsidTr="004134B3">
        <w:trPr>
          <w:trHeight w:val="417"/>
        </w:trPr>
        <w:tc>
          <w:tcPr>
            <w:tcW w:w="2363" w:type="dxa"/>
            <w:gridSpan w:val="2"/>
            <w:vAlign w:val="center"/>
          </w:tcPr>
          <w:p w:rsidR="001268F2" w:rsidRPr="00BB0DB3" w:rsidRDefault="001268F2" w:rsidP="004134B3">
            <w:pPr>
              <w:pStyle w:val="ListParagraph"/>
              <w:numPr>
                <w:ilvl w:val="0"/>
                <w:numId w:val="9"/>
              </w:numPr>
              <w:spacing w:line="200" w:lineRule="exact"/>
              <w:ind w:left="185" w:right="175" w:hanging="305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Sarapan Pagi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1268F2" w:rsidRDefault="001268F2" w:rsidP="004134B3">
            <w:pPr>
              <w:spacing w:line="200" w:lineRule="exact"/>
              <w:rPr>
                <w:rFonts w:ascii="Arial" w:eastAsia="SimSun" w:hAnsi="Arial" w:cs="Arial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8F2" w:rsidRDefault="001268F2" w:rsidP="004134B3">
            <w:pPr>
              <w:spacing w:line="200" w:lineRule="exact"/>
              <w:rPr>
                <w:rFonts w:ascii="Arial" w:eastAsia="SimSun" w:hAnsi="Arial" w:cs="Arial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1268F2" w:rsidRDefault="001268F2" w:rsidP="004134B3">
            <w:pPr>
              <w:spacing w:line="200" w:lineRule="exact"/>
              <w:rPr>
                <w:rFonts w:ascii="Arial" w:eastAsia="SimSun" w:hAnsi="Arial" w:cs="Arial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1268F2" w:rsidRPr="00834FB4" w:rsidRDefault="001268F2" w:rsidP="004134B3">
            <w:pPr>
              <w:pStyle w:val="ListParagraph"/>
              <w:numPr>
                <w:ilvl w:val="0"/>
                <w:numId w:val="9"/>
              </w:numPr>
              <w:spacing w:line="200" w:lineRule="exact"/>
              <w:ind w:left="198" w:hanging="295"/>
              <w:rPr>
                <w:rFonts w:ascii="Arial" w:eastAsia="SimSun" w:hAnsi="Arial" w:cs="Arial"/>
              </w:rPr>
            </w:pPr>
            <w:r w:rsidRPr="00834FB4">
              <w:rPr>
                <w:rFonts w:ascii="Arial" w:eastAsia="SimSun" w:hAnsi="Arial" w:cs="Arial"/>
              </w:rPr>
              <w:t>Sarapan Pagi</w:t>
            </w:r>
          </w:p>
        </w:tc>
        <w:tc>
          <w:tcPr>
            <w:tcW w:w="1080" w:type="dxa"/>
            <w:gridSpan w:val="3"/>
          </w:tcPr>
          <w:p w:rsidR="001268F2" w:rsidRDefault="001268F2" w:rsidP="004134B3">
            <w:pPr>
              <w:spacing w:line="200" w:lineRule="exact"/>
              <w:rPr>
                <w:rFonts w:ascii="Arial" w:eastAsia="SimSun" w:hAnsi="Arial" w:cs="Arial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</w:tcPr>
          <w:p w:rsidR="001268F2" w:rsidRDefault="001268F2" w:rsidP="004134B3">
            <w:pPr>
              <w:spacing w:line="200" w:lineRule="exact"/>
              <w:rPr>
                <w:rFonts w:ascii="Arial" w:eastAsia="SimSun" w:hAnsi="Arial" w:cs="Arial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1268F2" w:rsidRDefault="001268F2" w:rsidP="004134B3">
            <w:pPr>
              <w:spacing w:line="200" w:lineRule="exact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 xml:space="preserve">        </w:t>
            </w:r>
          </w:p>
        </w:tc>
      </w:tr>
      <w:tr w:rsidR="001268F2" w:rsidTr="004134B3">
        <w:trPr>
          <w:trHeight w:val="408"/>
        </w:trPr>
        <w:tc>
          <w:tcPr>
            <w:tcW w:w="2363" w:type="dxa"/>
            <w:gridSpan w:val="2"/>
            <w:vAlign w:val="center"/>
          </w:tcPr>
          <w:p w:rsidR="001268F2" w:rsidRPr="00BB0DB3" w:rsidRDefault="001268F2" w:rsidP="004134B3">
            <w:pPr>
              <w:pStyle w:val="ListParagraph"/>
              <w:numPr>
                <w:ilvl w:val="0"/>
                <w:numId w:val="9"/>
              </w:numPr>
              <w:spacing w:line="200" w:lineRule="exact"/>
              <w:ind w:left="185" w:hanging="305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Makan Tengah Hari</w:t>
            </w:r>
          </w:p>
        </w:tc>
        <w:tc>
          <w:tcPr>
            <w:tcW w:w="1170" w:type="dxa"/>
            <w:vAlign w:val="center"/>
          </w:tcPr>
          <w:p w:rsidR="001268F2" w:rsidRDefault="001268F2" w:rsidP="004134B3">
            <w:pPr>
              <w:spacing w:line="200" w:lineRule="exact"/>
              <w:rPr>
                <w:rFonts w:ascii="Arial" w:eastAsia="SimSun" w:hAnsi="Arial" w:cs="Arial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  <w:vAlign w:val="center"/>
          </w:tcPr>
          <w:p w:rsidR="001268F2" w:rsidRDefault="001268F2" w:rsidP="004134B3">
            <w:pPr>
              <w:spacing w:line="200" w:lineRule="exact"/>
              <w:rPr>
                <w:rFonts w:ascii="Arial" w:eastAsia="SimSun" w:hAnsi="Arial" w:cs="Arial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1268F2" w:rsidRDefault="001268F2" w:rsidP="004134B3">
            <w:pPr>
              <w:spacing w:line="200" w:lineRule="exact"/>
              <w:rPr>
                <w:rFonts w:ascii="Arial" w:eastAsia="SimSun" w:hAnsi="Arial" w:cs="Arial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1268F2" w:rsidRPr="00834FB4" w:rsidRDefault="001268F2" w:rsidP="004134B3">
            <w:pPr>
              <w:pStyle w:val="ListParagraph"/>
              <w:numPr>
                <w:ilvl w:val="0"/>
                <w:numId w:val="9"/>
              </w:numPr>
              <w:spacing w:line="200" w:lineRule="exact"/>
              <w:ind w:left="198" w:hanging="295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Makan Tengah Hari</w:t>
            </w:r>
          </w:p>
        </w:tc>
        <w:tc>
          <w:tcPr>
            <w:tcW w:w="1080" w:type="dxa"/>
            <w:gridSpan w:val="3"/>
          </w:tcPr>
          <w:p w:rsidR="001268F2" w:rsidRDefault="001268F2" w:rsidP="004134B3">
            <w:pPr>
              <w:spacing w:line="200" w:lineRule="exact"/>
              <w:rPr>
                <w:rFonts w:ascii="Arial" w:eastAsia="SimSun" w:hAnsi="Arial" w:cs="Arial"/>
              </w:rPr>
            </w:pPr>
          </w:p>
        </w:tc>
        <w:tc>
          <w:tcPr>
            <w:tcW w:w="648" w:type="dxa"/>
          </w:tcPr>
          <w:p w:rsidR="001268F2" w:rsidRDefault="001268F2" w:rsidP="004134B3">
            <w:pPr>
              <w:spacing w:line="200" w:lineRule="exact"/>
              <w:rPr>
                <w:rFonts w:ascii="Arial" w:eastAsia="SimSun" w:hAnsi="Arial" w:cs="Arial"/>
              </w:rPr>
            </w:pPr>
          </w:p>
        </w:tc>
        <w:tc>
          <w:tcPr>
            <w:tcW w:w="715" w:type="dxa"/>
          </w:tcPr>
          <w:p w:rsidR="001268F2" w:rsidRDefault="001268F2" w:rsidP="004134B3">
            <w:pPr>
              <w:spacing w:line="200" w:lineRule="exact"/>
              <w:rPr>
                <w:rFonts w:ascii="Arial" w:eastAsia="SimSun" w:hAnsi="Arial" w:cs="Arial"/>
              </w:rPr>
            </w:pPr>
          </w:p>
        </w:tc>
      </w:tr>
      <w:tr w:rsidR="001268F2" w:rsidTr="004134B3">
        <w:trPr>
          <w:trHeight w:val="273"/>
        </w:trPr>
        <w:tc>
          <w:tcPr>
            <w:tcW w:w="2363" w:type="dxa"/>
            <w:gridSpan w:val="2"/>
            <w:vAlign w:val="center"/>
          </w:tcPr>
          <w:p w:rsidR="001268F2" w:rsidRPr="00834FB4" w:rsidRDefault="001268F2" w:rsidP="004134B3">
            <w:pPr>
              <w:pStyle w:val="ListParagraph"/>
              <w:numPr>
                <w:ilvl w:val="0"/>
                <w:numId w:val="9"/>
              </w:numPr>
              <w:spacing w:line="200" w:lineRule="exact"/>
              <w:ind w:left="185" w:hanging="305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Makan Malam</w:t>
            </w:r>
          </w:p>
        </w:tc>
        <w:tc>
          <w:tcPr>
            <w:tcW w:w="1170" w:type="dxa"/>
            <w:vAlign w:val="center"/>
          </w:tcPr>
          <w:p w:rsidR="001268F2" w:rsidRDefault="001268F2" w:rsidP="004134B3">
            <w:pPr>
              <w:spacing w:line="200" w:lineRule="exact"/>
              <w:rPr>
                <w:rFonts w:ascii="Arial" w:eastAsia="SimSun" w:hAnsi="Arial" w:cs="Arial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  <w:vAlign w:val="center"/>
          </w:tcPr>
          <w:p w:rsidR="001268F2" w:rsidRDefault="001268F2" w:rsidP="004134B3">
            <w:pPr>
              <w:spacing w:line="200" w:lineRule="exact"/>
              <w:rPr>
                <w:rFonts w:ascii="Arial" w:eastAsia="SimSun" w:hAnsi="Arial" w:cs="Arial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1268F2" w:rsidRDefault="001268F2" w:rsidP="004134B3">
            <w:pPr>
              <w:spacing w:line="200" w:lineRule="exact"/>
              <w:rPr>
                <w:rFonts w:ascii="Arial" w:eastAsia="SimSun" w:hAnsi="Arial" w:cs="Arial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1268F2" w:rsidRPr="00834FB4" w:rsidRDefault="001268F2" w:rsidP="004134B3">
            <w:pPr>
              <w:pStyle w:val="ListParagraph"/>
              <w:numPr>
                <w:ilvl w:val="0"/>
                <w:numId w:val="9"/>
              </w:numPr>
              <w:spacing w:line="200" w:lineRule="exact"/>
              <w:ind w:left="198" w:hanging="295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Makan Malam</w:t>
            </w:r>
          </w:p>
        </w:tc>
        <w:tc>
          <w:tcPr>
            <w:tcW w:w="1080" w:type="dxa"/>
            <w:gridSpan w:val="3"/>
          </w:tcPr>
          <w:p w:rsidR="001268F2" w:rsidRDefault="001268F2" w:rsidP="004134B3">
            <w:pPr>
              <w:spacing w:line="200" w:lineRule="exact"/>
              <w:rPr>
                <w:rFonts w:ascii="Arial" w:eastAsia="SimSun" w:hAnsi="Arial" w:cs="Arial"/>
              </w:rPr>
            </w:pPr>
          </w:p>
        </w:tc>
        <w:tc>
          <w:tcPr>
            <w:tcW w:w="648" w:type="dxa"/>
          </w:tcPr>
          <w:p w:rsidR="001268F2" w:rsidRDefault="001268F2" w:rsidP="004134B3">
            <w:pPr>
              <w:spacing w:line="200" w:lineRule="exact"/>
              <w:rPr>
                <w:rFonts w:ascii="Arial" w:eastAsia="SimSun" w:hAnsi="Arial" w:cs="Arial"/>
              </w:rPr>
            </w:pPr>
          </w:p>
        </w:tc>
        <w:tc>
          <w:tcPr>
            <w:tcW w:w="715" w:type="dxa"/>
          </w:tcPr>
          <w:p w:rsidR="001268F2" w:rsidRDefault="001268F2" w:rsidP="004134B3">
            <w:pPr>
              <w:spacing w:line="200" w:lineRule="exact"/>
              <w:rPr>
                <w:rFonts w:ascii="Arial" w:eastAsia="SimSun" w:hAnsi="Arial" w:cs="Arial"/>
              </w:rPr>
            </w:pPr>
          </w:p>
        </w:tc>
      </w:tr>
      <w:tr w:rsidR="001268F2" w:rsidTr="004134B3">
        <w:trPr>
          <w:trHeight w:val="264"/>
        </w:trPr>
        <w:tc>
          <w:tcPr>
            <w:tcW w:w="2363" w:type="dxa"/>
            <w:gridSpan w:val="2"/>
          </w:tcPr>
          <w:p w:rsidR="001268F2" w:rsidRPr="00F620CE" w:rsidRDefault="001268F2" w:rsidP="004134B3">
            <w:pPr>
              <w:spacing w:line="200" w:lineRule="exact"/>
              <w:jc w:val="right"/>
              <w:rPr>
                <w:rFonts w:ascii="Arial" w:eastAsia="SimSun" w:hAnsi="Arial" w:cs="Arial"/>
                <w:b/>
                <w:bCs/>
              </w:rPr>
            </w:pPr>
            <w:r w:rsidRPr="00F620CE">
              <w:rPr>
                <w:rFonts w:ascii="Arial" w:eastAsia="SimSun" w:hAnsi="Arial" w:cs="Arial"/>
                <w:b/>
                <w:bCs/>
              </w:rPr>
              <w:t>Jumlah</w:t>
            </w:r>
          </w:p>
        </w:tc>
        <w:tc>
          <w:tcPr>
            <w:tcW w:w="1170" w:type="dxa"/>
          </w:tcPr>
          <w:p w:rsidR="001268F2" w:rsidRDefault="001268F2" w:rsidP="004134B3">
            <w:pPr>
              <w:spacing w:line="200" w:lineRule="exact"/>
              <w:rPr>
                <w:rFonts w:ascii="Arial" w:eastAsia="SimSun" w:hAnsi="Arial" w:cs="Arial"/>
              </w:rPr>
            </w:pP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1268F2" w:rsidRDefault="001268F2" w:rsidP="004134B3">
            <w:pPr>
              <w:spacing w:line="200" w:lineRule="exact"/>
              <w:rPr>
                <w:rFonts w:ascii="Arial" w:eastAsia="SimSun" w:hAnsi="Arial" w:cs="Arial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1268F2" w:rsidRDefault="001268F2" w:rsidP="004134B3">
            <w:pPr>
              <w:spacing w:line="200" w:lineRule="exact"/>
              <w:rPr>
                <w:rFonts w:ascii="Arial" w:eastAsia="SimSun" w:hAnsi="Arial" w:cs="Arial"/>
              </w:rPr>
            </w:pPr>
          </w:p>
        </w:tc>
        <w:tc>
          <w:tcPr>
            <w:tcW w:w="2520" w:type="dxa"/>
            <w:gridSpan w:val="3"/>
          </w:tcPr>
          <w:p w:rsidR="001268F2" w:rsidRDefault="001268F2" w:rsidP="004134B3">
            <w:pPr>
              <w:spacing w:line="200" w:lineRule="exact"/>
              <w:jc w:val="right"/>
              <w:rPr>
                <w:rFonts w:ascii="Arial" w:eastAsia="SimSun" w:hAnsi="Arial" w:cs="Arial"/>
              </w:rPr>
            </w:pPr>
            <w:r w:rsidRPr="004352BA">
              <w:rPr>
                <w:rFonts w:ascii="Arial" w:eastAsia="SimSun" w:hAnsi="Arial" w:cs="Arial"/>
                <w:b/>
                <w:bCs/>
              </w:rPr>
              <w:t>Jumlah</w:t>
            </w:r>
          </w:p>
        </w:tc>
        <w:tc>
          <w:tcPr>
            <w:tcW w:w="1080" w:type="dxa"/>
            <w:gridSpan w:val="3"/>
          </w:tcPr>
          <w:p w:rsidR="001268F2" w:rsidRDefault="001268F2" w:rsidP="004134B3">
            <w:pPr>
              <w:spacing w:line="200" w:lineRule="exact"/>
              <w:rPr>
                <w:rFonts w:ascii="Arial" w:eastAsia="SimSun" w:hAnsi="Arial" w:cs="Arial"/>
              </w:rPr>
            </w:pPr>
          </w:p>
        </w:tc>
        <w:tc>
          <w:tcPr>
            <w:tcW w:w="648" w:type="dxa"/>
          </w:tcPr>
          <w:p w:rsidR="001268F2" w:rsidRDefault="001268F2" w:rsidP="004134B3">
            <w:pPr>
              <w:spacing w:line="200" w:lineRule="exact"/>
              <w:rPr>
                <w:rFonts w:ascii="Arial" w:eastAsia="SimSun" w:hAnsi="Arial" w:cs="Arial"/>
              </w:rPr>
            </w:pPr>
          </w:p>
        </w:tc>
        <w:tc>
          <w:tcPr>
            <w:tcW w:w="715" w:type="dxa"/>
          </w:tcPr>
          <w:p w:rsidR="001268F2" w:rsidRDefault="001268F2" w:rsidP="004134B3">
            <w:pPr>
              <w:spacing w:line="200" w:lineRule="exact"/>
              <w:rPr>
                <w:rFonts w:ascii="Arial" w:eastAsia="SimSun" w:hAnsi="Arial" w:cs="Arial"/>
              </w:rPr>
            </w:pPr>
          </w:p>
        </w:tc>
      </w:tr>
      <w:tr w:rsidR="001268F2" w:rsidTr="001268F2">
        <w:trPr>
          <w:trHeight w:val="943"/>
        </w:trPr>
        <w:tc>
          <w:tcPr>
            <w:tcW w:w="5243" w:type="dxa"/>
            <w:gridSpan w:val="7"/>
          </w:tcPr>
          <w:p w:rsidR="001268F2" w:rsidRDefault="001268F2" w:rsidP="004134B3">
            <w:pPr>
              <w:spacing w:line="200" w:lineRule="exact"/>
              <w:rPr>
                <w:rFonts w:ascii="Arial" w:eastAsia="SimSun" w:hAnsi="Arial" w:cs="Arial"/>
              </w:rPr>
            </w:pPr>
          </w:p>
          <w:p w:rsidR="001268F2" w:rsidRDefault="001268F2" w:rsidP="001268F2">
            <w:pPr>
              <w:spacing w:line="360" w:lineRule="auto"/>
              <w:ind w:right="175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Elaun Makan x ………sebanyak RM……....../hari</w:t>
            </w:r>
          </w:p>
          <w:p w:rsidR="001268F2" w:rsidRPr="00F620CE" w:rsidRDefault="001268F2" w:rsidP="001268F2">
            <w:pPr>
              <w:tabs>
                <w:tab w:val="left" w:pos="3720"/>
              </w:tabs>
              <w:spacing w:line="360" w:lineRule="auto"/>
              <w:rPr>
                <w:rFonts w:ascii="Arial" w:eastAsia="SimSun" w:hAnsi="Arial" w:cs="Arial"/>
                <w:b/>
                <w:bCs/>
              </w:rPr>
            </w:pPr>
            <w:r>
              <w:rPr>
                <w:rFonts w:ascii="Arial" w:eastAsia="SimSun" w:hAnsi="Arial" w:cs="Arial"/>
              </w:rPr>
              <w:t xml:space="preserve">                                    </w:t>
            </w:r>
            <w:r w:rsidRPr="00F620CE">
              <w:rPr>
                <w:rFonts w:ascii="Arial" w:eastAsia="SimSun" w:hAnsi="Arial" w:cs="Arial"/>
                <w:b/>
                <w:bCs/>
              </w:rPr>
              <w:t>Jumlah (RM)</w:t>
            </w:r>
            <w:r w:rsidRPr="00F620CE">
              <w:rPr>
                <w:rFonts w:ascii="Arial" w:eastAsia="SimSun" w:hAnsi="Arial" w:cs="Arial"/>
              </w:rPr>
              <w:t>……………</w:t>
            </w:r>
            <w:r>
              <w:rPr>
                <w:rFonts w:ascii="Arial" w:eastAsia="SimSun" w:hAnsi="Arial" w:cs="Arial"/>
              </w:rPr>
              <w:t>..</w:t>
            </w:r>
          </w:p>
        </w:tc>
        <w:tc>
          <w:tcPr>
            <w:tcW w:w="4963" w:type="dxa"/>
            <w:gridSpan w:val="8"/>
          </w:tcPr>
          <w:p w:rsidR="001268F2" w:rsidRDefault="001268F2" w:rsidP="004134B3">
            <w:pPr>
              <w:spacing w:line="200" w:lineRule="exact"/>
              <w:rPr>
                <w:rFonts w:ascii="Arial" w:eastAsia="SimSun" w:hAnsi="Arial" w:cs="Arial"/>
              </w:rPr>
            </w:pPr>
          </w:p>
          <w:p w:rsidR="001268F2" w:rsidRDefault="001268F2" w:rsidP="004134B3">
            <w:pPr>
              <w:spacing w:line="200" w:lineRule="exact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Elaun Makan x ………..sebanyak RM…..…./hari</w:t>
            </w:r>
          </w:p>
          <w:p w:rsidR="001268F2" w:rsidRDefault="001268F2" w:rsidP="004134B3">
            <w:pPr>
              <w:tabs>
                <w:tab w:val="left" w:pos="3720"/>
              </w:tabs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 xml:space="preserve"> </w:t>
            </w:r>
          </w:p>
          <w:p w:rsidR="001268F2" w:rsidRPr="00013374" w:rsidRDefault="001268F2" w:rsidP="004134B3">
            <w:pPr>
              <w:spacing w:line="200" w:lineRule="exact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 xml:space="preserve">                                     </w:t>
            </w:r>
            <w:r w:rsidRPr="00F620CE">
              <w:rPr>
                <w:rFonts w:ascii="Arial" w:eastAsia="SimSun" w:hAnsi="Arial" w:cs="Arial"/>
                <w:b/>
                <w:bCs/>
              </w:rPr>
              <w:t>Jumlah (RM)</w:t>
            </w:r>
            <w:r w:rsidRPr="00F620CE">
              <w:rPr>
                <w:rFonts w:ascii="Arial" w:eastAsia="SimSun" w:hAnsi="Arial" w:cs="Arial"/>
              </w:rPr>
              <w:t>……</w:t>
            </w:r>
            <w:r>
              <w:rPr>
                <w:rFonts w:ascii="Arial" w:eastAsia="SimSun" w:hAnsi="Arial" w:cs="Arial"/>
              </w:rPr>
              <w:t>..</w:t>
            </w:r>
            <w:r w:rsidRPr="00F620CE">
              <w:rPr>
                <w:rFonts w:ascii="Arial" w:eastAsia="SimSun" w:hAnsi="Arial" w:cs="Arial"/>
              </w:rPr>
              <w:t>…</w:t>
            </w:r>
            <w:r>
              <w:rPr>
                <w:rFonts w:ascii="Arial" w:eastAsia="SimSun" w:hAnsi="Arial" w:cs="Arial"/>
              </w:rPr>
              <w:t>…..</w:t>
            </w:r>
            <w:r w:rsidRPr="00F620CE">
              <w:rPr>
                <w:rFonts w:ascii="Arial" w:eastAsia="SimSun" w:hAnsi="Arial" w:cs="Arial"/>
              </w:rPr>
              <w:t xml:space="preserve"> </w:t>
            </w:r>
            <w:r w:rsidRPr="00F620CE">
              <w:rPr>
                <w:rFonts w:ascii="Arial" w:eastAsia="SimSun" w:hAnsi="Arial" w:cs="Arial"/>
                <w:b/>
                <w:bCs/>
              </w:rPr>
              <w:t xml:space="preserve">                                      </w:t>
            </w:r>
          </w:p>
        </w:tc>
      </w:tr>
      <w:tr w:rsidR="001268F2" w:rsidTr="001268F2">
        <w:trPr>
          <w:trHeight w:val="1129"/>
        </w:trPr>
        <w:tc>
          <w:tcPr>
            <w:tcW w:w="5243" w:type="dxa"/>
            <w:gridSpan w:val="7"/>
            <w:tcBorders>
              <w:right w:val="single" w:sz="4" w:space="0" w:color="auto"/>
            </w:tcBorders>
            <w:vAlign w:val="center"/>
          </w:tcPr>
          <w:p w:rsidR="001268F2" w:rsidRPr="00AD37D6" w:rsidRDefault="001268F2" w:rsidP="001268F2">
            <w:pPr>
              <w:spacing w:line="200" w:lineRule="exact"/>
              <w:rPr>
                <w:rFonts w:ascii="Arial" w:eastAsia="SimSun" w:hAnsi="Arial" w:cs="Arial"/>
                <w:b/>
                <w:bCs/>
              </w:rPr>
            </w:pPr>
            <w:r w:rsidRPr="00AD37D6">
              <w:rPr>
                <w:rFonts w:ascii="Arial" w:eastAsia="SimSun" w:hAnsi="Arial" w:cs="Arial"/>
                <w:b/>
                <w:bCs/>
              </w:rPr>
              <w:t>ELAUN HARIAN</w:t>
            </w:r>
          </w:p>
          <w:p w:rsidR="001268F2" w:rsidRDefault="001268F2" w:rsidP="001268F2">
            <w:pPr>
              <w:spacing w:line="200" w:lineRule="exact"/>
              <w:rPr>
                <w:rFonts w:ascii="Arial" w:eastAsia="SimSun" w:hAnsi="Arial" w:cs="Arial"/>
              </w:rPr>
            </w:pPr>
          </w:p>
          <w:p w:rsidR="001268F2" w:rsidRDefault="001268F2" w:rsidP="001268F2">
            <w:pPr>
              <w:spacing w:line="200" w:lineRule="exact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Elaun Harian x ………sebanyak RM………….../hari</w:t>
            </w:r>
          </w:p>
          <w:p w:rsidR="001268F2" w:rsidRDefault="001268F2" w:rsidP="001268F2">
            <w:pPr>
              <w:spacing w:line="200" w:lineRule="exact"/>
              <w:rPr>
                <w:rFonts w:ascii="Arial" w:eastAsia="SimSun" w:hAnsi="Arial" w:cs="Arial"/>
              </w:rPr>
            </w:pPr>
          </w:p>
          <w:p w:rsidR="001268F2" w:rsidRDefault="001268F2" w:rsidP="001268F2">
            <w:pPr>
              <w:spacing w:line="200" w:lineRule="exact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  <w:b/>
                <w:bCs/>
              </w:rPr>
              <w:t xml:space="preserve">                                    </w:t>
            </w:r>
            <w:r w:rsidRPr="00013374">
              <w:rPr>
                <w:rFonts w:ascii="Arial" w:eastAsia="SimSun" w:hAnsi="Arial" w:cs="Arial"/>
                <w:b/>
                <w:bCs/>
              </w:rPr>
              <w:t>Jumlah (RM)</w:t>
            </w:r>
            <w:r>
              <w:rPr>
                <w:rFonts w:ascii="Arial" w:eastAsia="SimSun" w:hAnsi="Arial" w:cs="Arial"/>
              </w:rPr>
              <w:t>………............</w:t>
            </w:r>
          </w:p>
        </w:tc>
        <w:tc>
          <w:tcPr>
            <w:tcW w:w="496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8F2" w:rsidRPr="00AD37D6" w:rsidRDefault="001268F2" w:rsidP="001268F2">
            <w:pPr>
              <w:spacing w:line="200" w:lineRule="exact"/>
              <w:rPr>
                <w:rFonts w:ascii="Arial" w:eastAsia="SimSun" w:hAnsi="Arial" w:cs="Arial"/>
                <w:b/>
                <w:bCs/>
              </w:rPr>
            </w:pPr>
            <w:r w:rsidRPr="00AD37D6">
              <w:rPr>
                <w:rFonts w:ascii="Arial" w:eastAsia="SimSun" w:hAnsi="Arial" w:cs="Arial"/>
                <w:b/>
                <w:bCs/>
              </w:rPr>
              <w:t>ELAUN HARIAN</w:t>
            </w:r>
          </w:p>
          <w:p w:rsidR="001268F2" w:rsidRDefault="001268F2" w:rsidP="001268F2">
            <w:pPr>
              <w:spacing w:line="200" w:lineRule="exact"/>
              <w:rPr>
                <w:rFonts w:ascii="Arial" w:eastAsia="SimSun" w:hAnsi="Arial" w:cs="Arial"/>
              </w:rPr>
            </w:pPr>
          </w:p>
          <w:p w:rsidR="001268F2" w:rsidRDefault="001268F2" w:rsidP="001268F2">
            <w:pPr>
              <w:spacing w:line="200" w:lineRule="exact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Elaun Harian x ……….sebanyak RM…...…./hari</w:t>
            </w:r>
          </w:p>
          <w:p w:rsidR="001268F2" w:rsidRDefault="001268F2" w:rsidP="001268F2">
            <w:pPr>
              <w:spacing w:line="200" w:lineRule="exact"/>
              <w:rPr>
                <w:rFonts w:ascii="Arial" w:eastAsia="SimSun" w:hAnsi="Arial" w:cs="Arial"/>
              </w:rPr>
            </w:pPr>
          </w:p>
          <w:p w:rsidR="001268F2" w:rsidRDefault="001268F2" w:rsidP="001268F2">
            <w:pPr>
              <w:spacing w:line="200" w:lineRule="exact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  <w:b/>
                <w:bCs/>
              </w:rPr>
              <w:t xml:space="preserve">                                   </w:t>
            </w:r>
            <w:r w:rsidRPr="00013374">
              <w:rPr>
                <w:rFonts w:ascii="Arial" w:eastAsia="SimSun" w:hAnsi="Arial" w:cs="Arial"/>
                <w:b/>
                <w:bCs/>
              </w:rPr>
              <w:t>Jumlah (RM)</w:t>
            </w:r>
            <w:r>
              <w:rPr>
                <w:rFonts w:ascii="Arial" w:eastAsia="SimSun" w:hAnsi="Arial" w:cs="Arial"/>
              </w:rPr>
              <w:t>…........……..</w:t>
            </w:r>
          </w:p>
        </w:tc>
      </w:tr>
      <w:tr w:rsidR="001268F2" w:rsidTr="00126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3930" w:type="dxa"/>
            <w:gridSpan w:val="5"/>
            <w:vAlign w:val="center"/>
          </w:tcPr>
          <w:p w:rsidR="001268F2" w:rsidRPr="002F5176" w:rsidRDefault="001268F2" w:rsidP="001268F2">
            <w:pPr>
              <w:spacing w:line="200" w:lineRule="exact"/>
              <w:jc w:val="right"/>
              <w:rPr>
                <w:rFonts w:ascii="Arial" w:eastAsia="SimSun" w:hAnsi="Arial" w:cs="Arial"/>
                <w:b/>
                <w:bCs/>
              </w:rPr>
            </w:pPr>
            <w:r>
              <w:rPr>
                <w:rFonts w:ascii="Arial" w:eastAsia="SimSun" w:hAnsi="Arial" w:cs="Arial"/>
                <w:b/>
                <w:bCs/>
              </w:rPr>
              <w:t xml:space="preserve">                                     </w:t>
            </w:r>
            <w:r w:rsidRPr="002F5176">
              <w:rPr>
                <w:rFonts w:ascii="Arial" w:eastAsia="SimSun" w:hAnsi="Arial" w:cs="Arial"/>
                <w:b/>
                <w:bCs/>
              </w:rPr>
              <w:t>Jumlah (RM)</w:t>
            </w:r>
          </w:p>
        </w:tc>
        <w:tc>
          <w:tcPr>
            <w:tcW w:w="1313" w:type="dxa"/>
            <w:gridSpan w:val="2"/>
            <w:vAlign w:val="center"/>
          </w:tcPr>
          <w:p w:rsidR="001268F2" w:rsidRPr="002F5176" w:rsidRDefault="001268F2" w:rsidP="001268F2">
            <w:pPr>
              <w:spacing w:line="200" w:lineRule="exact"/>
              <w:jc w:val="right"/>
              <w:rPr>
                <w:rFonts w:ascii="Arial" w:eastAsia="SimSun" w:hAnsi="Arial" w:cs="Arial"/>
                <w:b/>
                <w:bCs/>
              </w:rPr>
            </w:pPr>
          </w:p>
        </w:tc>
        <w:tc>
          <w:tcPr>
            <w:tcW w:w="3562" w:type="dxa"/>
            <w:gridSpan w:val="5"/>
            <w:vAlign w:val="center"/>
          </w:tcPr>
          <w:p w:rsidR="001268F2" w:rsidRPr="002F5176" w:rsidRDefault="001268F2" w:rsidP="001268F2">
            <w:pPr>
              <w:spacing w:line="200" w:lineRule="exact"/>
              <w:jc w:val="right"/>
              <w:rPr>
                <w:rFonts w:ascii="Arial" w:eastAsia="SimSun" w:hAnsi="Arial" w:cs="Arial"/>
                <w:b/>
                <w:bCs/>
              </w:rPr>
            </w:pPr>
            <w:r>
              <w:rPr>
                <w:rFonts w:ascii="Arial" w:eastAsia="SimSun" w:hAnsi="Arial" w:cs="Arial"/>
                <w:b/>
                <w:bCs/>
              </w:rPr>
              <w:t xml:space="preserve">                              </w:t>
            </w:r>
            <w:r w:rsidRPr="002F5176">
              <w:rPr>
                <w:rFonts w:ascii="Arial" w:eastAsia="SimSun" w:hAnsi="Arial" w:cs="Arial"/>
                <w:b/>
                <w:bCs/>
              </w:rPr>
              <w:t>Jumlah (RM)</w:t>
            </w:r>
          </w:p>
        </w:tc>
        <w:tc>
          <w:tcPr>
            <w:tcW w:w="1401" w:type="dxa"/>
            <w:gridSpan w:val="3"/>
            <w:vAlign w:val="center"/>
          </w:tcPr>
          <w:p w:rsidR="001268F2" w:rsidRPr="002F5176" w:rsidRDefault="001268F2" w:rsidP="001268F2">
            <w:pPr>
              <w:spacing w:line="200" w:lineRule="exact"/>
              <w:jc w:val="right"/>
              <w:rPr>
                <w:rFonts w:ascii="Arial" w:eastAsia="SimSun" w:hAnsi="Arial" w:cs="Arial"/>
                <w:b/>
                <w:bCs/>
              </w:rPr>
            </w:pPr>
          </w:p>
        </w:tc>
      </w:tr>
      <w:tr w:rsidR="001268F2" w:rsidTr="001268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7575" w:type="dxa"/>
            <w:gridSpan w:val="9"/>
            <w:vAlign w:val="center"/>
          </w:tcPr>
          <w:p w:rsidR="001268F2" w:rsidRPr="002F5176" w:rsidRDefault="001268F2" w:rsidP="001268F2">
            <w:pPr>
              <w:spacing w:line="276" w:lineRule="auto"/>
              <w:rPr>
                <w:rFonts w:ascii="Arial" w:eastAsia="SimSun" w:hAnsi="Arial" w:cs="Arial"/>
                <w:b/>
                <w:bCs/>
              </w:rPr>
            </w:pPr>
            <w:r>
              <w:rPr>
                <w:rFonts w:ascii="Arial" w:eastAsia="SimSun" w:hAnsi="Arial" w:cs="Arial"/>
                <w:b/>
                <w:bCs/>
              </w:rPr>
              <w:t xml:space="preserve">                                                                               </w:t>
            </w:r>
            <w:r w:rsidRPr="002F5176">
              <w:rPr>
                <w:rFonts w:ascii="Arial" w:eastAsia="SimSun" w:hAnsi="Arial" w:cs="Arial"/>
                <w:b/>
                <w:bCs/>
              </w:rPr>
              <w:t>JUMLAH (BAHAGIAN A)</w:t>
            </w:r>
          </w:p>
        </w:tc>
        <w:tc>
          <w:tcPr>
            <w:tcW w:w="2631" w:type="dxa"/>
            <w:gridSpan w:val="6"/>
            <w:vAlign w:val="center"/>
          </w:tcPr>
          <w:p w:rsidR="001268F2" w:rsidRPr="002F5176" w:rsidRDefault="001268F2" w:rsidP="001268F2">
            <w:pPr>
              <w:spacing w:line="276" w:lineRule="auto"/>
              <w:rPr>
                <w:rFonts w:ascii="Arial" w:eastAsia="SimSun" w:hAnsi="Arial" w:cs="Arial"/>
                <w:b/>
                <w:bCs/>
              </w:rPr>
            </w:pPr>
            <w:r w:rsidRPr="002F5176">
              <w:rPr>
                <w:rFonts w:ascii="Arial" w:eastAsia="SimSun" w:hAnsi="Arial" w:cs="Arial"/>
                <w:b/>
                <w:bCs/>
              </w:rPr>
              <w:t>RM</w:t>
            </w:r>
          </w:p>
        </w:tc>
      </w:tr>
    </w:tbl>
    <w:p w:rsidR="001268F2" w:rsidRPr="00AC687E" w:rsidRDefault="001268F2" w:rsidP="001268F2">
      <w:pPr>
        <w:spacing w:line="276" w:lineRule="auto"/>
        <w:rPr>
          <w:rFonts w:ascii="Arial" w:eastAsia="SimSun" w:hAnsi="Arial" w:cs="Arial"/>
          <w:sz w:val="20"/>
          <w:szCs w:val="20"/>
        </w:rPr>
      </w:pPr>
      <w:r w:rsidRPr="00AC687E">
        <w:rPr>
          <w:rFonts w:ascii="Arial" w:eastAsia="SimSun" w:hAnsi="Arial" w:cs="Arial"/>
          <w:sz w:val="20"/>
          <w:szCs w:val="20"/>
        </w:rPr>
        <w:t>-Sila tambah ruangan jika tidak mencukupi.</w:t>
      </w:r>
    </w:p>
    <w:p w:rsidR="001268F2" w:rsidRPr="006944B8" w:rsidRDefault="004134B3" w:rsidP="001268F2">
      <w:pPr>
        <w:autoSpaceDE w:val="0"/>
        <w:autoSpaceDN w:val="0"/>
        <w:spacing w:line="380" w:lineRule="exact"/>
        <w:ind w:left="4180"/>
        <w:jc w:val="both"/>
        <w:rPr>
          <w:rFonts w:ascii="Arial" w:hAnsi="Arial" w:cs="Arial"/>
        </w:rPr>
      </w:pPr>
      <w:r>
        <w:rPr>
          <w:rFonts w:ascii="Arial" w:eastAsia="Liberation Sans" w:hAnsi="Arial" w:cs="Arial"/>
        </w:rPr>
        <w:t>M.S 35</w:t>
      </w:r>
      <w:r w:rsidR="001268F2" w:rsidRPr="006944B8">
        <w:rPr>
          <w:rFonts w:ascii="Arial" w:eastAsia="Liberation Sans" w:hAnsi="Arial" w:cs="Arial"/>
        </w:rPr>
        <w:t>/3</w:t>
      </w:r>
      <w:r w:rsidR="001268F2">
        <w:rPr>
          <w:rFonts w:ascii="Arial" w:eastAsia="Liberation Sans" w:hAnsi="Arial" w:cs="Arial"/>
        </w:rPr>
        <w:t>8</w:t>
      </w:r>
    </w:p>
    <w:p w:rsidR="001268F2" w:rsidRDefault="001268F2" w:rsidP="001268F2">
      <w:pPr>
        <w:rPr>
          <w:rFonts w:ascii="Arial" w:hAnsi="Arial" w:cs="Arial"/>
        </w:rPr>
      </w:pPr>
    </w:p>
    <w:p w:rsidR="004134B3" w:rsidRDefault="004134B3" w:rsidP="004134B3">
      <w:pPr>
        <w:tabs>
          <w:tab w:val="left" w:pos="9160"/>
        </w:tabs>
        <w:autoSpaceDE w:val="0"/>
        <w:autoSpaceDN w:val="0"/>
        <w:spacing w:line="200" w:lineRule="exact"/>
        <w:ind w:left="180"/>
        <w:jc w:val="both"/>
        <w:rPr>
          <w:rFonts w:ascii="Arial" w:eastAsia="Liberation Sans" w:hAnsi="Arial" w:cs="Arial"/>
        </w:rPr>
      </w:pPr>
    </w:p>
    <w:p w:rsidR="004134B3" w:rsidRDefault="004134B3" w:rsidP="004134B3">
      <w:pPr>
        <w:tabs>
          <w:tab w:val="left" w:pos="9160"/>
        </w:tabs>
        <w:autoSpaceDE w:val="0"/>
        <w:autoSpaceDN w:val="0"/>
        <w:spacing w:line="200" w:lineRule="exact"/>
        <w:ind w:left="180"/>
        <w:jc w:val="both"/>
        <w:rPr>
          <w:rFonts w:ascii="Arial" w:eastAsia="Liberation Sans" w:hAnsi="Arial" w:cs="Arial"/>
        </w:rPr>
      </w:pPr>
    </w:p>
    <w:p w:rsidR="004134B3" w:rsidRPr="006944B8" w:rsidRDefault="004134B3" w:rsidP="004134B3">
      <w:pPr>
        <w:tabs>
          <w:tab w:val="left" w:pos="9160"/>
        </w:tabs>
        <w:autoSpaceDE w:val="0"/>
        <w:autoSpaceDN w:val="0"/>
        <w:spacing w:line="200" w:lineRule="exact"/>
        <w:ind w:left="180"/>
        <w:jc w:val="both"/>
        <w:rPr>
          <w:rFonts w:ascii="Arial" w:hAnsi="Arial" w:cs="Arial"/>
        </w:rPr>
      </w:pPr>
      <w:r>
        <w:rPr>
          <w:rFonts w:ascii="Arial" w:eastAsia="Liberation Sans" w:hAnsi="Arial" w:cs="Arial"/>
        </w:rPr>
        <w:br/>
      </w:r>
      <w:r w:rsidRPr="006944B8">
        <w:rPr>
          <w:rFonts w:ascii="Arial" w:eastAsia="Liberation Sans" w:hAnsi="Arial" w:cs="Arial"/>
        </w:rPr>
        <w:t>Pekeliling Perbendaharaan Malaysia</w:t>
      </w:r>
      <w:r w:rsidRPr="006944B8">
        <w:rPr>
          <w:rFonts w:ascii="Arial" w:hAnsi="Arial" w:cs="Arial"/>
        </w:rPr>
        <w:tab/>
      </w:r>
      <w:r w:rsidRPr="006944B8">
        <w:rPr>
          <w:rFonts w:ascii="Arial" w:hAnsi="Arial" w:cs="Arial"/>
          <w:color w:val="FFFFFF"/>
        </w:rPr>
        <w:t xml:space="preserve"> </w:t>
      </w:r>
      <w:r w:rsidRPr="006944B8">
        <w:rPr>
          <w:rFonts w:ascii="Arial" w:eastAsia="Liberation Sans" w:hAnsi="Arial" w:cs="Arial"/>
        </w:rPr>
        <w:t>WP1.4</w:t>
      </w:r>
    </w:p>
    <w:p w:rsidR="004134B3" w:rsidRDefault="004134B3" w:rsidP="001268F2">
      <w:pPr>
        <w:rPr>
          <w:rFonts w:ascii="Arial" w:hAnsi="Arial" w:cs="Arial"/>
        </w:rPr>
      </w:pPr>
    </w:p>
    <w:p w:rsidR="004134B3" w:rsidRDefault="004134B3" w:rsidP="001268F2">
      <w:pPr>
        <w:rPr>
          <w:rFonts w:ascii="Arial" w:hAnsi="Arial" w:cs="Arial"/>
        </w:rPr>
      </w:pPr>
    </w:p>
    <w:tbl>
      <w:tblPr>
        <w:tblW w:w="985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0"/>
        <w:gridCol w:w="115"/>
        <w:gridCol w:w="425"/>
        <w:gridCol w:w="115"/>
        <w:gridCol w:w="990"/>
        <w:gridCol w:w="2365"/>
        <w:gridCol w:w="790"/>
        <w:gridCol w:w="175"/>
        <w:gridCol w:w="345"/>
        <w:gridCol w:w="195"/>
        <w:gridCol w:w="1183"/>
      </w:tblGrid>
      <w:tr w:rsidR="004134B3" w:rsidTr="004134B3">
        <w:trPr>
          <w:trHeight w:val="555"/>
        </w:trPr>
        <w:tc>
          <w:tcPr>
            <w:tcW w:w="9858" w:type="dxa"/>
            <w:gridSpan w:val="11"/>
          </w:tcPr>
          <w:p w:rsidR="004134B3" w:rsidRDefault="004134B3" w:rsidP="004134B3">
            <w:pPr>
              <w:spacing w:before="120"/>
              <w:jc w:val="center"/>
              <w:rPr>
                <w:rFonts w:ascii="Arial" w:eastAsia="ArialNarrow-Bold" w:hAnsi="Arial" w:cs="Arial"/>
                <w:b/>
              </w:rPr>
            </w:pPr>
            <w:r>
              <w:rPr>
                <w:rFonts w:ascii="Arial" w:eastAsia="ArialNarrow-Bold" w:hAnsi="Arial" w:cs="Arial"/>
                <w:b/>
              </w:rPr>
              <w:t>BAHAGIAN D</w:t>
            </w:r>
          </w:p>
        </w:tc>
      </w:tr>
      <w:tr w:rsidR="004134B3" w:rsidRPr="006944B8" w:rsidTr="004134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hRule="exact" w:val="1036"/>
        </w:trPr>
        <w:tc>
          <w:tcPr>
            <w:tcW w:w="480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3" w:rsidRPr="006944B8" w:rsidRDefault="004134B3" w:rsidP="004134B3">
            <w:pPr>
              <w:spacing w:before="120"/>
              <w:rPr>
                <w:rFonts w:ascii="Arial" w:hAnsi="Arial" w:cs="Arial"/>
              </w:rPr>
            </w:pPr>
            <w:r w:rsidRPr="006944B8">
              <w:rPr>
                <w:rFonts w:ascii="Arial" w:eastAsia="ArialNarrow-Bold" w:hAnsi="Arial" w:cs="Arial"/>
                <w:b/>
              </w:rPr>
              <w:t>TUNTUTAN BAYARAN SEWA HOTEL (BSH)/</w:t>
            </w:r>
          </w:p>
          <w:p w:rsidR="004134B3" w:rsidRPr="006944B8" w:rsidRDefault="004134B3" w:rsidP="004134B3">
            <w:pPr>
              <w:spacing w:before="20"/>
              <w:ind w:right="-90"/>
              <w:rPr>
                <w:rFonts w:ascii="Arial" w:hAnsi="Arial" w:cs="Arial"/>
              </w:rPr>
            </w:pPr>
            <w:r>
              <w:rPr>
                <w:rFonts w:ascii="Arial" w:eastAsia="ArialNarrow-Bold" w:hAnsi="Arial" w:cs="Arial"/>
                <w:b/>
              </w:rPr>
              <w:t xml:space="preserve">        </w:t>
            </w:r>
            <w:r w:rsidRPr="006944B8">
              <w:rPr>
                <w:rFonts w:ascii="Arial" w:eastAsia="ArialNarrow-Bold" w:hAnsi="Arial" w:cs="Arial"/>
                <w:b/>
              </w:rPr>
              <w:t xml:space="preserve"> (SEMENANJUNG MALAYSIA)</w:t>
            </w:r>
          </w:p>
        </w:tc>
        <w:tc>
          <w:tcPr>
            <w:tcW w:w="505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3" w:rsidRPr="006944B8" w:rsidRDefault="004134B3" w:rsidP="004134B3">
            <w:pPr>
              <w:spacing w:before="120"/>
              <w:rPr>
                <w:rFonts w:ascii="Arial" w:hAnsi="Arial" w:cs="Arial"/>
              </w:rPr>
            </w:pPr>
            <w:r w:rsidRPr="006944B8">
              <w:rPr>
                <w:rFonts w:ascii="Arial" w:eastAsia="ArialNarrow-Bold" w:hAnsi="Arial" w:cs="Arial"/>
                <w:b/>
              </w:rPr>
              <w:t>TUNTUTAN BAYARAN SEWA HOTEL (BSH)/</w:t>
            </w:r>
          </w:p>
          <w:p w:rsidR="004134B3" w:rsidRPr="006944B8" w:rsidRDefault="004134B3" w:rsidP="004134B3">
            <w:pPr>
              <w:spacing w:before="20"/>
              <w:ind w:left="15" w:right="-180"/>
              <w:rPr>
                <w:rFonts w:ascii="Arial" w:hAnsi="Arial" w:cs="Arial"/>
              </w:rPr>
            </w:pPr>
            <w:r>
              <w:rPr>
                <w:rFonts w:ascii="Arial" w:eastAsia="ArialNarrow-Bold" w:hAnsi="Arial" w:cs="Arial"/>
                <w:b/>
              </w:rPr>
              <w:t xml:space="preserve">      </w:t>
            </w:r>
            <w:r w:rsidRPr="006944B8">
              <w:rPr>
                <w:rFonts w:ascii="Arial" w:eastAsia="ArialNarrow-Bold" w:hAnsi="Arial" w:cs="Arial"/>
                <w:b/>
              </w:rPr>
              <w:t xml:space="preserve"> (SABAH/SARAWAK /LABUAN)</w:t>
            </w:r>
          </w:p>
        </w:tc>
      </w:tr>
      <w:tr w:rsidR="004134B3" w:rsidRPr="006944B8" w:rsidTr="004134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hRule="exact" w:val="2422"/>
        </w:trPr>
        <w:tc>
          <w:tcPr>
            <w:tcW w:w="32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3" w:rsidRPr="006944B8" w:rsidRDefault="004134B3" w:rsidP="004134B3">
            <w:pPr>
              <w:spacing w:before="240"/>
              <w:ind w:left="35"/>
              <w:rPr>
                <w:rFonts w:ascii="Arial" w:hAnsi="Arial" w:cs="Arial"/>
              </w:rPr>
            </w:pPr>
            <w:r>
              <w:rPr>
                <w:rFonts w:ascii="Arial" w:eastAsia="ArialNarrow" w:hAnsi="Arial" w:cs="Arial"/>
              </w:rPr>
              <w:t xml:space="preserve">BSH x </w:t>
            </w:r>
            <w:r w:rsidRPr="006944B8">
              <w:rPr>
                <w:rFonts w:ascii="Arial" w:eastAsia="ArialNarrow" w:hAnsi="Arial" w:cs="Arial"/>
              </w:rPr>
              <w:t>…..............</w:t>
            </w:r>
            <w:r>
              <w:rPr>
                <w:rFonts w:ascii="Arial" w:eastAsia="ArialNarrow" w:hAnsi="Arial" w:cs="Arial"/>
              </w:rPr>
              <w:t>....</w:t>
            </w:r>
            <w:r w:rsidRPr="006944B8">
              <w:rPr>
                <w:rFonts w:ascii="Arial" w:eastAsia="ArialNarrow" w:hAnsi="Arial" w:cs="Arial"/>
              </w:rPr>
              <w:t xml:space="preserve"> sebanyak</w:t>
            </w:r>
          </w:p>
          <w:p w:rsidR="004134B3" w:rsidRPr="006944B8" w:rsidRDefault="004134B3" w:rsidP="004134B3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eastAsia="ArialNarrow" w:hAnsi="Arial" w:cs="Arial"/>
              </w:rPr>
              <w:t xml:space="preserve"> </w:t>
            </w:r>
            <w:r w:rsidRPr="006944B8">
              <w:rPr>
                <w:rFonts w:ascii="Arial" w:eastAsia="ArialNarrow" w:hAnsi="Arial" w:cs="Arial"/>
              </w:rPr>
              <w:t>RM ……………………</w:t>
            </w:r>
            <w:r>
              <w:rPr>
                <w:rFonts w:ascii="Arial" w:eastAsia="ArialNarrow" w:hAnsi="Arial" w:cs="Arial"/>
              </w:rPr>
              <w:t xml:space="preserve"> </w:t>
            </w:r>
            <w:r w:rsidRPr="006944B8">
              <w:rPr>
                <w:rFonts w:ascii="Arial" w:eastAsia="ArialNarrow" w:hAnsi="Arial" w:cs="Arial"/>
              </w:rPr>
              <w:t>/hari.</w:t>
            </w:r>
          </w:p>
          <w:p w:rsidR="004134B3" w:rsidRPr="006944B8" w:rsidRDefault="004134B3" w:rsidP="004134B3">
            <w:pPr>
              <w:spacing w:before="22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(Termasuk Bayaran Perkhidmatan</w:t>
            </w:r>
          </w:p>
          <w:p w:rsidR="004134B3" w:rsidRPr="006944B8" w:rsidRDefault="004134B3" w:rsidP="004134B3">
            <w:pPr>
              <w:spacing w:before="4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&amp; Cukai Perkhidmatan)</w:t>
            </w:r>
          </w:p>
          <w:p w:rsidR="004134B3" w:rsidRPr="006944B8" w:rsidRDefault="004134B3" w:rsidP="004134B3">
            <w:pPr>
              <w:spacing w:before="24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[Resit …………………………...]</w:t>
            </w:r>
          </w:p>
        </w:tc>
        <w:tc>
          <w:tcPr>
            <w:tcW w:w="5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3" w:rsidRPr="006944B8" w:rsidRDefault="004134B3" w:rsidP="004134B3">
            <w:pPr>
              <w:spacing w:before="260"/>
              <w:ind w:left="12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RM</w:t>
            </w: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3" w:rsidRDefault="004134B3" w:rsidP="004134B3">
            <w:pPr>
              <w:rPr>
                <w:rFonts w:ascii="Arial" w:hAnsi="Arial" w:cs="Arial"/>
              </w:rPr>
            </w:pPr>
          </w:p>
          <w:p w:rsidR="004134B3" w:rsidRPr="006944B8" w:rsidRDefault="004134B3" w:rsidP="004134B3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3" w:rsidRPr="006944B8" w:rsidRDefault="004134B3" w:rsidP="004134B3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eastAsia="ArialNarrow" w:hAnsi="Arial" w:cs="Arial"/>
              </w:rPr>
              <w:t xml:space="preserve"> BSH x </w:t>
            </w:r>
            <w:r w:rsidRPr="006944B8">
              <w:rPr>
                <w:rFonts w:ascii="Arial" w:eastAsia="ArialNarrow" w:hAnsi="Arial" w:cs="Arial"/>
              </w:rPr>
              <w:t>……….............</w:t>
            </w:r>
            <w:r>
              <w:rPr>
                <w:rFonts w:ascii="Arial" w:eastAsia="ArialNarrow" w:hAnsi="Arial" w:cs="Arial"/>
              </w:rPr>
              <w:t xml:space="preserve"> </w:t>
            </w:r>
            <w:r w:rsidRPr="006944B8">
              <w:rPr>
                <w:rFonts w:ascii="Arial" w:eastAsia="ArialNarrow" w:hAnsi="Arial" w:cs="Arial"/>
              </w:rPr>
              <w:t>sebanyak</w:t>
            </w:r>
          </w:p>
          <w:p w:rsidR="004134B3" w:rsidRPr="006944B8" w:rsidRDefault="004134B3" w:rsidP="004134B3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eastAsia="ArialNarrow" w:hAnsi="Arial" w:cs="Arial"/>
              </w:rPr>
              <w:t xml:space="preserve"> </w:t>
            </w:r>
            <w:r w:rsidRPr="006944B8">
              <w:rPr>
                <w:rFonts w:ascii="Arial" w:eastAsia="ArialNarrow" w:hAnsi="Arial" w:cs="Arial"/>
              </w:rPr>
              <w:t>RM ……………………</w:t>
            </w:r>
            <w:r>
              <w:rPr>
                <w:rFonts w:ascii="Arial" w:eastAsia="ArialNarrow" w:hAnsi="Arial" w:cs="Arial"/>
              </w:rPr>
              <w:t xml:space="preserve"> </w:t>
            </w:r>
            <w:r w:rsidRPr="006944B8">
              <w:rPr>
                <w:rFonts w:ascii="Arial" w:eastAsia="ArialNarrow" w:hAnsi="Arial" w:cs="Arial"/>
              </w:rPr>
              <w:t>/hari.</w:t>
            </w:r>
          </w:p>
          <w:p w:rsidR="004134B3" w:rsidRPr="006944B8" w:rsidRDefault="004134B3" w:rsidP="004134B3">
            <w:pPr>
              <w:tabs>
                <w:tab w:val="left" w:pos="2260"/>
              </w:tabs>
              <w:spacing w:before="220"/>
              <w:rPr>
                <w:rFonts w:ascii="Arial" w:hAnsi="Arial" w:cs="Arial"/>
              </w:rPr>
            </w:pPr>
            <w:r>
              <w:rPr>
                <w:rFonts w:ascii="Arial" w:eastAsia="ArialNarrow" w:hAnsi="Arial" w:cs="Arial"/>
              </w:rPr>
              <w:t xml:space="preserve"> </w:t>
            </w:r>
            <w:r w:rsidRPr="006944B8">
              <w:rPr>
                <w:rFonts w:ascii="Arial" w:eastAsia="ArialNarrow" w:hAnsi="Arial" w:cs="Arial"/>
              </w:rPr>
              <w:t>(Termasuk</w:t>
            </w:r>
            <w:r>
              <w:rPr>
                <w:rFonts w:ascii="Arial" w:eastAsia="ArialNarrow" w:hAnsi="Arial" w:cs="Arial"/>
              </w:rPr>
              <w:t xml:space="preserve"> </w:t>
            </w:r>
            <w:r w:rsidRPr="006944B8">
              <w:rPr>
                <w:rFonts w:ascii="Arial" w:eastAsia="ArialNarrow" w:hAnsi="Arial" w:cs="Arial"/>
              </w:rPr>
              <w:t>Bayaran</w:t>
            </w:r>
          </w:p>
          <w:p w:rsidR="004134B3" w:rsidRPr="006944B8" w:rsidRDefault="004134B3" w:rsidP="004134B3">
            <w:pPr>
              <w:tabs>
                <w:tab w:val="left" w:pos="1800"/>
                <w:tab w:val="left" w:pos="2480"/>
              </w:tabs>
              <w:spacing w:before="80"/>
              <w:rPr>
                <w:rFonts w:ascii="Arial" w:hAnsi="Arial" w:cs="Arial"/>
              </w:rPr>
            </w:pPr>
            <w:r>
              <w:rPr>
                <w:rFonts w:ascii="Arial" w:eastAsia="ArialNarrow" w:hAnsi="Arial" w:cs="Arial"/>
              </w:rPr>
              <w:t xml:space="preserve"> </w:t>
            </w:r>
            <w:r w:rsidRPr="006944B8">
              <w:rPr>
                <w:rFonts w:ascii="Arial" w:eastAsia="ArialNarrow" w:hAnsi="Arial" w:cs="Arial"/>
              </w:rPr>
              <w:t>Perkhidmatan</w:t>
            </w:r>
            <w:r>
              <w:rPr>
                <w:rFonts w:ascii="Arial" w:eastAsia="ArialNarrow" w:hAnsi="Arial" w:cs="Arial"/>
              </w:rPr>
              <w:t xml:space="preserve">    &amp;</w:t>
            </w:r>
            <w:r w:rsidRPr="006944B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</w:t>
            </w:r>
            <w:r w:rsidRPr="006944B8">
              <w:rPr>
                <w:rFonts w:ascii="Arial" w:eastAsia="ArialNarrow" w:hAnsi="Arial" w:cs="Arial"/>
              </w:rPr>
              <w:t>Cukai</w:t>
            </w:r>
          </w:p>
          <w:p w:rsidR="004134B3" w:rsidRPr="006944B8" w:rsidRDefault="004134B3" w:rsidP="004134B3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eastAsia="ArialNarrow" w:hAnsi="Arial" w:cs="Arial"/>
              </w:rPr>
              <w:t xml:space="preserve"> </w:t>
            </w:r>
            <w:r w:rsidRPr="006944B8">
              <w:rPr>
                <w:rFonts w:ascii="Arial" w:eastAsia="ArialNarrow" w:hAnsi="Arial" w:cs="Arial"/>
              </w:rPr>
              <w:t>Perkhidmatan)</w:t>
            </w:r>
          </w:p>
          <w:p w:rsidR="004134B3" w:rsidRPr="006944B8" w:rsidRDefault="004134B3" w:rsidP="004134B3">
            <w:pPr>
              <w:spacing w:before="24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[Resit ……………….......</w:t>
            </w:r>
            <w:r>
              <w:rPr>
                <w:rFonts w:ascii="Arial" w:eastAsia="ArialNarrow" w:hAnsi="Arial" w:cs="Arial"/>
              </w:rPr>
              <w:t>............</w:t>
            </w:r>
            <w:r w:rsidRPr="006944B8">
              <w:rPr>
                <w:rFonts w:ascii="Arial" w:eastAsia="ArialNarrow" w:hAnsi="Arial" w:cs="Arial"/>
              </w:rPr>
              <w:t>]</w:t>
            </w:r>
          </w:p>
        </w:tc>
        <w:tc>
          <w:tcPr>
            <w:tcW w:w="5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3" w:rsidRPr="006944B8" w:rsidRDefault="004134B3" w:rsidP="004134B3">
            <w:pPr>
              <w:spacing w:before="18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RM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3" w:rsidRPr="006944B8" w:rsidRDefault="004134B3" w:rsidP="004134B3">
            <w:pPr>
              <w:rPr>
                <w:rFonts w:ascii="Arial" w:hAnsi="Arial" w:cs="Arial"/>
              </w:rPr>
            </w:pPr>
          </w:p>
        </w:tc>
      </w:tr>
      <w:tr w:rsidR="004134B3" w:rsidRPr="006944B8" w:rsidTr="004134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hRule="exact" w:val="2521"/>
        </w:trPr>
        <w:tc>
          <w:tcPr>
            <w:tcW w:w="32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3" w:rsidRPr="006944B8" w:rsidRDefault="004134B3" w:rsidP="004134B3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eastAsia="ArialNarrow" w:hAnsi="Arial" w:cs="Arial"/>
              </w:rPr>
              <w:t xml:space="preserve"> BSH x </w:t>
            </w:r>
            <w:r w:rsidRPr="006944B8">
              <w:rPr>
                <w:rFonts w:ascii="Arial" w:eastAsia="ArialNarrow" w:hAnsi="Arial" w:cs="Arial"/>
              </w:rPr>
              <w:t>………............ sebanyak</w:t>
            </w:r>
          </w:p>
          <w:p w:rsidR="004134B3" w:rsidRPr="006944B8" w:rsidRDefault="004134B3" w:rsidP="004134B3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eastAsia="ArialNarrow" w:hAnsi="Arial" w:cs="Arial"/>
              </w:rPr>
              <w:t xml:space="preserve"> </w:t>
            </w:r>
            <w:r w:rsidRPr="006944B8">
              <w:rPr>
                <w:rFonts w:ascii="Arial" w:eastAsia="ArialNarrow" w:hAnsi="Arial" w:cs="Arial"/>
              </w:rPr>
              <w:t>RM ……………………</w:t>
            </w:r>
            <w:r>
              <w:rPr>
                <w:rFonts w:ascii="Arial" w:eastAsia="ArialNarrow" w:hAnsi="Arial" w:cs="Arial"/>
              </w:rPr>
              <w:t xml:space="preserve"> </w:t>
            </w:r>
            <w:r w:rsidRPr="006944B8">
              <w:rPr>
                <w:rFonts w:ascii="Arial" w:eastAsia="ArialNarrow" w:hAnsi="Arial" w:cs="Arial"/>
              </w:rPr>
              <w:t>/hari.</w:t>
            </w:r>
          </w:p>
          <w:p w:rsidR="004134B3" w:rsidRPr="006944B8" w:rsidRDefault="004134B3" w:rsidP="004134B3">
            <w:pPr>
              <w:spacing w:before="22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(Termasuk Bayaran Perkhidmatan</w:t>
            </w:r>
          </w:p>
          <w:p w:rsidR="004134B3" w:rsidRPr="006944B8" w:rsidRDefault="004134B3" w:rsidP="004134B3">
            <w:pPr>
              <w:spacing w:before="4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&amp; Cukai Perkhidmatan)</w:t>
            </w:r>
          </w:p>
          <w:p w:rsidR="004134B3" w:rsidRPr="006944B8" w:rsidRDefault="004134B3" w:rsidP="004134B3">
            <w:pPr>
              <w:spacing w:before="24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 xml:space="preserve">[Resit </w:t>
            </w:r>
            <w:r>
              <w:rPr>
                <w:rFonts w:ascii="Arial" w:eastAsia="ArialNarrow" w:hAnsi="Arial" w:cs="Arial"/>
              </w:rPr>
              <w:t>......</w:t>
            </w:r>
            <w:r w:rsidRPr="006944B8">
              <w:rPr>
                <w:rFonts w:ascii="Arial" w:eastAsia="ArialNarrow" w:hAnsi="Arial" w:cs="Arial"/>
              </w:rPr>
              <w:t>……………………….]</w:t>
            </w:r>
          </w:p>
        </w:tc>
        <w:tc>
          <w:tcPr>
            <w:tcW w:w="5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3" w:rsidRPr="006944B8" w:rsidRDefault="004134B3" w:rsidP="004134B3">
            <w:pPr>
              <w:spacing w:before="260"/>
              <w:ind w:left="12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RM</w:t>
            </w: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3" w:rsidRPr="006944B8" w:rsidRDefault="004134B3" w:rsidP="004134B3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3" w:rsidRPr="006944B8" w:rsidRDefault="004134B3" w:rsidP="004134B3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eastAsia="ArialNarrow" w:hAnsi="Arial" w:cs="Arial"/>
              </w:rPr>
              <w:t xml:space="preserve"> BSH x </w:t>
            </w:r>
            <w:r w:rsidRPr="006944B8">
              <w:rPr>
                <w:rFonts w:ascii="Arial" w:eastAsia="ArialNarrow" w:hAnsi="Arial" w:cs="Arial"/>
              </w:rPr>
              <w:t>……….............. sebanyak</w:t>
            </w:r>
          </w:p>
          <w:p w:rsidR="004134B3" w:rsidRPr="006944B8" w:rsidRDefault="004134B3" w:rsidP="004134B3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eastAsia="ArialNarrow" w:hAnsi="Arial" w:cs="Arial"/>
              </w:rPr>
              <w:t xml:space="preserve"> </w:t>
            </w:r>
            <w:r w:rsidRPr="006944B8">
              <w:rPr>
                <w:rFonts w:ascii="Arial" w:eastAsia="ArialNarrow" w:hAnsi="Arial" w:cs="Arial"/>
              </w:rPr>
              <w:t>RM …………………….</w:t>
            </w:r>
            <w:r>
              <w:rPr>
                <w:rFonts w:ascii="Arial" w:eastAsia="ArialNarrow" w:hAnsi="Arial" w:cs="Arial"/>
              </w:rPr>
              <w:t xml:space="preserve"> </w:t>
            </w:r>
            <w:r w:rsidRPr="006944B8">
              <w:rPr>
                <w:rFonts w:ascii="Arial" w:eastAsia="ArialNarrow" w:hAnsi="Arial" w:cs="Arial"/>
              </w:rPr>
              <w:t>/hari.</w:t>
            </w:r>
          </w:p>
          <w:p w:rsidR="004134B3" w:rsidRPr="006944B8" w:rsidRDefault="004134B3" w:rsidP="004134B3">
            <w:pPr>
              <w:tabs>
                <w:tab w:val="left" w:pos="2260"/>
              </w:tabs>
              <w:spacing w:before="220"/>
              <w:rPr>
                <w:rFonts w:ascii="Arial" w:hAnsi="Arial" w:cs="Arial"/>
              </w:rPr>
            </w:pPr>
            <w:r>
              <w:rPr>
                <w:rFonts w:ascii="Arial" w:eastAsia="ArialNarrow" w:hAnsi="Arial" w:cs="Arial"/>
              </w:rPr>
              <w:t xml:space="preserve"> </w:t>
            </w:r>
            <w:r w:rsidRPr="006944B8">
              <w:rPr>
                <w:rFonts w:ascii="Arial" w:eastAsia="ArialNarrow" w:hAnsi="Arial" w:cs="Arial"/>
              </w:rPr>
              <w:t>(Termasuk</w:t>
            </w:r>
            <w:r w:rsidRPr="006944B8">
              <w:rPr>
                <w:rFonts w:ascii="Arial" w:hAnsi="Arial" w:cs="Arial"/>
              </w:rPr>
              <w:tab/>
            </w:r>
            <w:r w:rsidRPr="006944B8">
              <w:rPr>
                <w:rFonts w:ascii="Arial" w:eastAsia="ArialNarrow" w:hAnsi="Arial" w:cs="Arial"/>
              </w:rPr>
              <w:t>Bayaran</w:t>
            </w:r>
          </w:p>
          <w:p w:rsidR="004134B3" w:rsidRPr="006944B8" w:rsidRDefault="004134B3" w:rsidP="004134B3">
            <w:pPr>
              <w:tabs>
                <w:tab w:val="left" w:pos="1800"/>
                <w:tab w:val="left" w:pos="2480"/>
              </w:tabs>
              <w:spacing w:before="80"/>
              <w:rPr>
                <w:rFonts w:ascii="Arial" w:hAnsi="Arial" w:cs="Arial"/>
              </w:rPr>
            </w:pPr>
            <w:r>
              <w:rPr>
                <w:rFonts w:ascii="Arial" w:eastAsia="ArialNarrow" w:hAnsi="Arial" w:cs="Arial"/>
              </w:rPr>
              <w:t xml:space="preserve"> </w:t>
            </w:r>
            <w:r w:rsidRPr="006944B8">
              <w:rPr>
                <w:rFonts w:ascii="Arial" w:eastAsia="ArialNarrow" w:hAnsi="Arial" w:cs="Arial"/>
              </w:rPr>
              <w:t>Perkhidmatan</w:t>
            </w:r>
            <w:r w:rsidRPr="006944B8">
              <w:rPr>
                <w:rFonts w:ascii="Arial" w:hAnsi="Arial" w:cs="Arial"/>
              </w:rPr>
              <w:tab/>
            </w:r>
            <w:r w:rsidRPr="006944B8">
              <w:rPr>
                <w:rFonts w:ascii="Arial" w:eastAsia="ArialNarrow" w:hAnsi="Arial" w:cs="Arial"/>
              </w:rPr>
              <w:t>&amp;</w:t>
            </w:r>
            <w:r>
              <w:rPr>
                <w:rFonts w:ascii="Arial" w:eastAsia="ArialNarrow" w:hAnsi="Arial" w:cs="Arial"/>
              </w:rPr>
              <w:t xml:space="preserve">    </w:t>
            </w:r>
            <w:r w:rsidRPr="006944B8">
              <w:rPr>
                <w:rFonts w:ascii="Arial" w:eastAsia="ArialNarrow" w:hAnsi="Arial" w:cs="Arial"/>
              </w:rPr>
              <w:t xml:space="preserve"> Cukai</w:t>
            </w:r>
          </w:p>
          <w:p w:rsidR="004134B3" w:rsidRPr="006944B8" w:rsidRDefault="004134B3" w:rsidP="004134B3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eastAsia="ArialNarrow" w:hAnsi="Arial" w:cs="Arial"/>
              </w:rPr>
              <w:t xml:space="preserve"> </w:t>
            </w:r>
            <w:r w:rsidRPr="006944B8">
              <w:rPr>
                <w:rFonts w:ascii="Arial" w:eastAsia="ArialNarrow" w:hAnsi="Arial" w:cs="Arial"/>
              </w:rPr>
              <w:t>Perkhidmatan)</w:t>
            </w:r>
          </w:p>
          <w:p w:rsidR="004134B3" w:rsidRPr="006944B8" w:rsidRDefault="004134B3" w:rsidP="004134B3">
            <w:pPr>
              <w:spacing w:before="24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 xml:space="preserve">[Resit </w:t>
            </w:r>
            <w:r>
              <w:rPr>
                <w:rFonts w:ascii="Arial" w:eastAsia="ArialNarrow" w:hAnsi="Arial" w:cs="Arial"/>
              </w:rPr>
              <w:t>....</w:t>
            </w:r>
            <w:r w:rsidRPr="006944B8">
              <w:rPr>
                <w:rFonts w:ascii="Arial" w:eastAsia="ArialNarrow" w:hAnsi="Arial" w:cs="Arial"/>
              </w:rPr>
              <w:t>………………………....]</w:t>
            </w:r>
          </w:p>
        </w:tc>
        <w:tc>
          <w:tcPr>
            <w:tcW w:w="5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3" w:rsidRPr="006944B8" w:rsidRDefault="004134B3" w:rsidP="004134B3">
            <w:pPr>
              <w:spacing w:before="18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RM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3" w:rsidRPr="006944B8" w:rsidRDefault="004134B3" w:rsidP="004134B3">
            <w:pPr>
              <w:rPr>
                <w:rFonts w:ascii="Arial" w:hAnsi="Arial" w:cs="Arial"/>
              </w:rPr>
            </w:pPr>
          </w:p>
        </w:tc>
      </w:tr>
      <w:tr w:rsidR="004134B3" w:rsidRPr="006944B8" w:rsidTr="004134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hRule="exact" w:val="816"/>
        </w:trPr>
        <w:tc>
          <w:tcPr>
            <w:tcW w:w="480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3" w:rsidRPr="00C34D5B" w:rsidRDefault="004134B3" w:rsidP="004134B3">
            <w:pPr>
              <w:spacing w:before="240"/>
              <w:ind w:left="100"/>
              <w:jc w:val="center"/>
              <w:rPr>
                <w:rFonts w:ascii="Arial" w:eastAsia="ArialNarrow" w:hAnsi="Arial" w:cs="Arial"/>
                <w:b/>
                <w:bCs/>
              </w:rPr>
            </w:pPr>
            <w:r w:rsidRPr="00C34D5B">
              <w:rPr>
                <w:rFonts w:ascii="Arial" w:eastAsia="ArialNarrow" w:hAnsi="Arial" w:cs="Arial"/>
                <w:b/>
                <w:bCs/>
              </w:rPr>
              <w:t>TUNTUTAN ELAUN LOJING</w:t>
            </w:r>
          </w:p>
          <w:p w:rsidR="004134B3" w:rsidRPr="00C34D5B" w:rsidRDefault="004134B3" w:rsidP="004134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34D5B">
              <w:rPr>
                <w:rFonts w:ascii="Arial" w:hAnsi="Arial" w:cs="Arial"/>
                <w:b/>
                <w:bCs/>
              </w:rPr>
              <w:t>(SEMENANJUNG MALAYSIA)</w:t>
            </w:r>
          </w:p>
        </w:tc>
        <w:tc>
          <w:tcPr>
            <w:tcW w:w="505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3" w:rsidRPr="00C34D5B" w:rsidRDefault="004134B3" w:rsidP="004134B3">
            <w:pPr>
              <w:spacing w:before="240"/>
              <w:jc w:val="center"/>
              <w:rPr>
                <w:rFonts w:ascii="Arial" w:eastAsia="ArialNarrow" w:hAnsi="Arial" w:cs="Arial"/>
                <w:b/>
                <w:bCs/>
              </w:rPr>
            </w:pPr>
            <w:r w:rsidRPr="00C34D5B">
              <w:rPr>
                <w:rFonts w:ascii="Arial" w:eastAsia="ArialNarrow" w:hAnsi="Arial" w:cs="Arial"/>
                <w:b/>
                <w:bCs/>
              </w:rPr>
              <w:t>TUNTUTAN ELAUN LOJING</w:t>
            </w:r>
          </w:p>
          <w:p w:rsidR="004134B3" w:rsidRPr="00C34D5B" w:rsidRDefault="004134B3" w:rsidP="004134B3">
            <w:pPr>
              <w:jc w:val="center"/>
              <w:rPr>
                <w:rFonts w:ascii="Arial" w:hAnsi="Arial" w:cs="Arial"/>
                <w:b/>
                <w:bCs/>
              </w:rPr>
            </w:pPr>
            <w:r w:rsidRPr="00C34D5B">
              <w:rPr>
                <w:rFonts w:ascii="Arial" w:hAnsi="Arial" w:cs="Arial"/>
                <w:b/>
                <w:bCs/>
              </w:rPr>
              <w:t>(SABAH/ SARAWAK/ LABUAN)</w:t>
            </w:r>
          </w:p>
          <w:p w:rsidR="004134B3" w:rsidRPr="00C34D5B" w:rsidRDefault="004134B3" w:rsidP="004134B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134B3" w:rsidRPr="00C34D5B" w:rsidRDefault="004134B3" w:rsidP="004134B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34B3" w:rsidRPr="006944B8" w:rsidTr="004134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hRule="exact" w:val="1040"/>
        </w:trPr>
        <w:tc>
          <w:tcPr>
            <w:tcW w:w="32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3" w:rsidRPr="006944B8" w:rsidRDefault="004134B3" w:rsidP="004134B3">
            <w:pPr>
              <w:spacing w:before="20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 xml:space="preserve">Elaun Lojing </w:t>
            </w:r>
            <w:r>
              <w:rPr>
                <w:rFonts w:ascii="Arial" w:eastAsia="ArialNarrow" w:hAnsi="Arial" w:cs="Arial"/>
              </w:rPr>
              <w:t xml:space="preserve">  x   </w:t>
            </w:r>
            <w:r w:rsidRPr="006944B8">
              <w:rPr>
                <w:rFonts w:ascii="Arial" w:eastAsia="ArialNarrow" w:hAnsi="Arial" w:cs="Arial"/>
              </w:rPr>
              <w:t>………............</w:t>
            </w:r>
          </w:p>
          <w:p w:rsidR="004134B3" w:rsidRPr="006944B8" w:rsidRDefault="004134B3" w:rsidP="004134B3">
            <w:pPr>
              <w:spacing w:before="6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sebanyak RM …………..</w:t>
            </w:r>
            <w:r>
              <w:rPr>
                <w:rFonts w:ascii="Arial" w:eastAsia="ArialNarrow" w:hAnsi="Arial" w:cs="Arial"/>
              </w:rPr>
              <w:t xml:space="preserve"> /</w:t>
            </w:r>
            <w:r w:rsidRPr="006944B8">
              <w:rPr>
                <w:rFonts w:ascii="Arial" w:eastAsia="ArialNarrow" w:hAnsi="Arial" w:cs="Arial"/>
              </w:rPr>
              <w:t>hari.</w:t>
            </w:r>
          </w:p>
        </w:tc>
        <w:tc>
          <w:tcPr>
            <w:tcW w:w="5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3" w:rsidRPr="006944B8" w:rsidRDefault="004134B3" w:rsidP="004134B3">
            <w:pPr>
              <w:spacing w:before="240"/>
              <w:ind w:left="12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RM</w:t>
            </w: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3" w:rsidRPr="006944B8" w:rsidRDefault="004134B3" w:rsidP="004134B3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3" w:rsidRPr="006944B8" w:rsidRDefault="004134B3" w:rsidP="004134B3">
            <w:pPr>
              <w:spacing w:before="200"/>
              <w:rPr>
                <w:rFonts w:ascii="Arial" w:hAnsi="Arial" w:cs="Arial"/>
              </w:rPr>
            </w:pPr>
            <w:r>
              <w:rPr>
                <w:rFonts w:ascii="Arial" w:eastAsia="ArialNarrow" w:hAnsi="Arial" w:cs="Arial"/>
              </w:rPr>
              <w:t xml:space="preserve">  </w:t>
            </w:r>
            <w:r w:rsidRPr="006944B8">
              <w:rPr>
                <w:rFonts w:ascii="Arial" w:eastAsia="ArialNarrow" w:hAnsi="Arial" w:cs="Arial"/>
              </w:rPr>
              <w:t xml:space="preserve">Elaun Lojing </w:t>
            </w:r>
            <w:r>
              <w:rPr>
                <w:rFonts w:ascii="Arial" w:eastAsia="ArialNarrow" w:hAnsi="Arial" w:cs="Arial"/>
              </w:rPr>
              <w:t xml:space="preserve">  x</w:t>
            </w:r>
            <w:r w:rsidRPr="006944B8">
              <w:rPr>
                <w:rFonts w:ascii="Arial" w:eastAsia="ArialNarrow" w:hAnsi="Arial" w:cs="Arial"/>
              </w:rPr>
              <w:t xml:space="preserve">……….......... </w:t>
            </w:r>
          </w:p>
          <w:p w:rsidR="004134B3" w:rsidRPr="006944B8" w:rsidRDefault="004134B3" w:rsidP="004134B3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eastAsia="ArialNarrow" w:hAnsi="Arial" w:cs="Arial"/>
              </w:rPr>
              <w:t xml:space="preserve">  </w:t>
            </w:r>
            <w:r w:rsidRPr="006944B8">
              <w:rPr>
                <w:rFonts w:ascii="Arial" w:eastAsia="ArialNarrow" w:hAnsi="Arial" w:cs="Arial"/>
              </w:rPr>
              <w:t>sebanyak RM ………….</w:t>
            </w:r>
            <w:r>
              <w:rPr>
                <w:rFonts w:ascii="Arial" w:eastAsia="ArialNarrow" w:hAnsi="Arial" w:cs="Arial"/>
              </w:rPr>
              <w:t xml:space="preserve"> </w:t>
            </w:r>
            <w:r w:rsidRPr="006944B8">
              <w:rPr>
                <w:rFonts w:ascii="Arial" w:eastAsia="ArialNarrow" w:hAnsi="Arial" w:cs="Arial"/>
              </w:rPr>
              <w:t>/hari</w:t>
            </w:r>
            <w:r>
              <w:rPr>
                <w:rFonts w:ascii="Arial" w:eastAsia="ArialNarrow" w:hAnsi="Arial" w:cs="Arial"/>
              </w:rPr>
              <w:t>.</w:t>
            </w:r>
          </w:p>
        </w:tc>
        <w:tc>
          <w:tcPr>
            <w:tcW w:w="5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3" w:rsidRPr="006944B8" w:rsidRDefault="004134B3" w:rsidP="004134B3">
            <w:pPr>
              <w:spacing w:before="16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RM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3" w:rsidRPr="006944B8" w:rsidRDefault="004134B3" w:rsidP="004134B3">
            <w:pPr>
              <w:rPr>
                <w:rFonts w:ascii="Arial" w:hAnsi="Arial" w:cs="Arial"/>
              </w:rPr>
            </w:pPr>
          </w:p>
        </w:tc>
      </w:tr>
      <w:tr w:rsidR="004134B3" w:rsidRPr="006944B8" w:rsidTr="004134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hRule="exact" w:val="2502"/>
        </w:trPr>
        <w:tc>
          <w:tcPr>
            <w:tcW w:w="4805" w:type="dxa"/>
            <w:gridSpan w:val="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3" w:rsidRDefault="004134B3" w:rsidP="004134B3">
            <w:pPr>
              <w:ind w:left="100"/>
              <w:rPr>
                <w:rFonts w:ascii="Arial" w:eastAsia="ArialNarrow-Bold" w:hAnsi="Arial" w:cs="Arial"/>
                <w:b/>
              </w:rPr>
            </w:pPr>
            <w:r>
              <w:rPr>
                <w:rFonts w:ascii="Arial" w:eastAsia="ArialNarrow-Bold" w:hAnsi="Arial" w:cs="Arial"/>
                <w:b/>
              </w:rPr>
              <w:t>Tarikh Lojing:</w:t>
            </w:r>
          </w:p>
          <w:p w:rsidR="004134B3" w:rsidRDefault="004134B3" w:rsidP="004134B3">
            <w:pPr>
              <w:ind w:left="100"/>
              <w:rPr>
                <w:rFonts w:ascii="Arial" w:eastAsia="ArialNarrow-Bold" w:hAnsi="Arial" w:cs="Arial"/>
                <w:b/>
              </w:rPr>
            </w:pPr>
            <w:r w:rsidRPr="006944B8">
              <w:rPr>
                <w:rFonts w:ascii="Arial" w:eastAsia="ArialNarrow-Bold" w:hAnsi="Arial" w:cs="Arial"/>
                <w:b/>
              </w:rPr>
              <w:t>Alamat Lojing</w:t>
            </w:r>
            <w:r w:rsidRPr="006944B8">
              <w:rPr>
                <w:rFonts w:ascii="Arial" w:eastAsia="ArialNarrow" w:hAnsi="Arial" w:cs="Arial"/>
              </w:rPr>
              <w:t>:</w:t>
            </w:r>
          </w:p>
          <w:p w:rsidR="004134B3" w:rsidRPr="00C34D5B" w:rsidRDefault="004134B3" w:rsidP="004134B3">
            <w:pPr>
              <w:rPr>
                <w:rFonts w:ascii="Arial" w:hAnsi="Arial" w:cs="Arial"/>
              </w:rPr>
            </w:pPr>
          </w:p>
          <w:p w:rsidR="004134B3" w:rsidRPr="00C34D5B" w:rsidRDefault="004134B3" w:rsidP="004134B3">
            <w:pPr>
              <w:rPr>
                <w:rFonts w:ascii="Arial" w:hAnsi="Arial" w:cs="Arial"/>
              </w:rPr>
            </w:pPr>
          </w:p>
          <w:p w:rsidR="004134B3" w:rsidRDefault="004134B3" w:rsidP="004134B3">
            <w:pPr>
              <w:rPr>
                <w:rFonts w:ascii="Arial" w:eastAsia="ArialNarrow-Bold" w:hAnsi="Arial" w:cs="Arial"/>
                <w:b/>
              </w:rPr>
            </w:pPr>
          </w:p>
          <w:p w:rsidR="004134B3" w:rsidRPr="00C34D5B" w:rsidRDefault="004134B3" w:rsidP="004134B3">
            <w:pPr>
              <w:rPr>
                <w:rFonts w:ascii="Arial" w:hAnsi="Arial" w:cs="Arial"/>
              </w:rPr>
            </w:pPr>
          </w:p>
        </w:tc>
        <w:tc>
          <w:tcPr>
            <w:tcW w:w="5053" w:type="dxa"/>
            <w:gridSpan w:val="6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3" w:rsidRDefault="004134B3" w:rsidP="004134B3">
            <w:pPr>
              <w:rPr>
                <w:rFonts w:ascii="Arial" w:eastAsia="ArialNarrow-Bold" w:hAnsi="Arial" w:cs="Arial"/>
                <w:b/>
              </w:rPr>
            </w:pPr>
            <w:r>
              <w:rPr>
                <w:rFonts w:ascii="Arial" w:eastAsia="ArialNarrow-Bold" w:hAnsi="Arial" w:cs="Arial"/>
                <w:b/>
              </w:rPr>
              <w:t xml:space="preserve">   Tarikh Lojing:</w:t>
            </w:r>
          </w:p>
          <w:p w:rsidR="004134B3" w:rsidRPr="006944B8" w:rsidRDefault="004134B3" w:rsidP="004134B3">
            <w:pPr>
              <w:rPr>
                <w:rFonts w:ascii="Arial" w:hAnsi="Arial" w:cs="Arial"/>
              </w:rPr>
            </w:pPr>
            <w:r>
              <w:rPr>
                <w:rFonts w:ascii="Arial" w:eastAsia="ArialNarrow-Bold" w:hAnsi="Arial" w:cs="Arial"/>
                <w:b/>
              </w:rPr>
              <w:t xml:space="preserve">   </w:t>
            </w:r>
            <w:r w:rsidRPr="006944B8">
              <w:rPr>
                <w:rFonts w:ascii="Arial" w:eastAsia="ArialNarrow-Bold" w:hAnsi="Arial" w:cs="Arial"/>
                <w:b/>
              </w:rPr>
              <w:t>Alamat Lojing</w:t>
            </w:r>
            <w:r w:rsidRPr="006944B8">
              <w:rPr>
                <w:rFonts w:ascii="Arial" w:eastAsia="ArialNarrow" w:hAnsi="Arial" w:cs="Arial"/>
              </w:rPr>
              <w:t>:</w:t>
            </w:r>
          </w:p>
        </w:tc>
      </w:tr>
      <w:tr w:rsidR="004134B3" w:rsidRPr="006944B8" w:rsidTr="004134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hRule="exact" w:val="2396"/>
        </w:trPr>
        <w:tc>
          <w:tcPr>
            <w:tcW w:w="4805" w:type="dxa"/>
            <w:gridSpan w:val="5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3" w:rsidRDefault="004134B3" w:rsidP="004134B3">
            <w:pPr>
              <w:ind w:left="100"/>
              <w:rPr>
                <w:rFonts w:ascii="Arial" w:eastAsia="ArialNarrow-Bold" w:hAnsi="Arial" w:cs="Arial"/>
                <w:b/>
              </w:rPr>
            </w:pPr>
            <w:r>
              <w:rPr>
                <w:rFonts w:ascii="Arial" w:eastAsia="ArialNarrow-Bold" w:hAnsi="Arial" w:cs="Arial"/>
                <w:b/>
              </w:rPr>
              <w:t>Tarikh Lojing:</w:t>
            </w:r>
          </w:p>
          <w:p w:rsidR="004134B3" w:rsidRDefault="004134B3" w:rsidP="004134B3">
            <w:pPr>
              <w:ind w:left="100"/>
              <w:rPr>
                <w:rFonts w:ascii="Arial" w:eastAsia="ArialNarrow-Bold" w:hAnsi="Arial" w:cs="Arial"/>
                <w:b/>
              </w:rPr>
            </w:pPr>
            <w:r w:rsidRPr="006944B8">
              <w:rPr>
                <w:rFonts w:ascii="Arial" w:eastAsia="ArialNarrow-Bold" w:hAnsi="Arial" w:cs="Arial"/>
                <w:b/>
              </w:rPr>
              <w:t>Alamat Lojing</w:t>
            </w:r>
            <w:r w:rsidRPr="006944B8">
              <w:rPr>
                <w:rFonts w:ascii="Arial" w:eastAsia="ArialNarrow" w:hAnsi="Arial" w:cs="Arial"/>
              </w:rPr>
              <w:t>:</w:t>
            </w:r>
          </w:p>
          <w:p w:rsidR="004134B3" w:rsidRDefault="004134B3" w:rsidP="004134B3">
            <w:pPr>
              <w:ind w:left="100"/>
              <w:rPr>
                <w:rFonts w:ascii="Arial" w:eastAsia="ArialNarrow-Bold" w:hAnsi="Arial" w:cs="Arial"/>
                <w:b/>
              </w:rPr>
            </w:pPr>
          </w:p>
        </w:tc>
        <w:tc>
          <w:tcPr>
            <w:tcW w:w="5053" w:type="dxa"/>
            <w:gridSpan w:val="6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3" w:rsidRDefault="004134B3" w:rsidP="004134B3">
            <w:pPr>
              <w:rPr>
                <w:rFonts w:ascii="Arial" w:eastAsia="ArialNarrow-Bold" w:hAnsi="Arial" w:cs="Arial"/>
                <w:b/>
              </w:rPr>
            </w:pPr>
            <w:r>
              <w:rPr>
                <w:rFonts w:ascii="Arial" w:eastAsia="ArialNarrow-Bold" w:hAnsi="Arial" w:cs="Arial"/>
                <w:b/>
              </w:rPr>
              <w:t xml:space="preserve">   Tarikh Lojing:</w:t>
            </w:r>
          </w:p>
          <w:p w:rsidR="004134B3" w:rsidRDefault="004134B3" w:rsidP="004134B3">
            <w:pPr>
              <w:rPr>
                <w:rFonts w:ascii="Arial" w:eastAsia="ArialNarrow-Bold" w:hAnsi="Arial" w:cs="Arial"/>
                <w:b/>
              </w:rPr>
            </w:pPr>
            <w:r>
              <w:rPr>
                <w:rFonts w:ascii="Arial" w:eastAsia="ArialNarrow-Bold" w:hAnsi="Arial" w:cs="Arial"/>
                <w:b/>
              </w:rPr>
              <w:t xml:space="preserve">   </w:t>
            </w:r>
            <w:r w:rsidRPr="006944B8">
              <w:rPr>
                <w:rFonts w:ascii="Arial" w:eastAsia="ArialNarrow-Bold" w:hAnsi="Arial" w:cs="Arial"/>
                <w:b/>
              </w:rPr>
              <w:t>Alamat Lojing</w:t>
            </w:r>
            <w:r w:rsidRPr="006944B8">
              <w:rPr>
                <w:rFonts w:ascii="Arial" w:eastAsia="ArialNarrow" w:hAnsi="Arial" w:cs="Arial"/>
              </w:rPr>
              <w:t>:</w:t>
            </w:r>
          </w:p>
        </w:tc>
      </w:tr>
      <w:tr w:rsidR="004134B3" w:rsidRPr="006944B8" w:rsidTr="004134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hRule="exact" w:val="640"/>
        </w:trPr>
        <w:tc>
          <w:tcPr>
            <w:tcW w:w="3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3" w:rsidRPr="006944B8" w:rsidRDefault="004134B3" w:rsidP="004134B3">
            <w:pPr>
              <w:spacing w:before="240"/>
              <w:ind w:left="2285"/>
              <w:rPr>
                <w:rFonts w:ascii="Arial" w:hAnsi="Arial" w:cs="Arial"/>
              </w:rPr>
            </w:pPr>
            <w:r w:rsidRPr="006944B8">
              <w:rPr>
                <w:rFonts w:ascii="Arial" w:eastAsia="ArialNarrow-Bold" w:hAnsi="Arial" w:cs="Arial"/>
                <w:b/>
              </w:rPr>
              <w:t>Jumlah</w:t>
            </w:r>
          </w:p>
        </w:tc>
        <w:tc>
          <w:tcPr>
            <w:tcW w:w="5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3" w:rsidRPr="006944B8" w:rsidRDefault="004134B3" w:rsidP="004134B3">
            <w:pPr>
              <w:spacing w:before="240"/>
              <w:ind w:left="120"/>
              <w:rPr>
                <w:rFonts w:ascii="Arial" w:hAnsi="Arial" w:cs="Arial"/>
              </w:rPr>
            </w:pPr>
            <w:r w:rsidRPr="006944B8">
              <w:rPr>
                <w:rFonts w:ascii="Arial" w:eastAsia="ArialNarrow-Bold" w:hAnsi="Arial" w:cs="Arial"/>
                <w:b/>
              </w:rPr>
              <w:t>RM</w:t>
            </w:r>
          </w:p>
        </w:tc>
        <w:tc>
          <w:tcPr>
            <w:tcW w:w="11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3" w:rsidRPr="006944B8" w:rsidRDefault="004134B3" w:rsidP="004134B3">
            <w:pPr>
              <w:rPr>
                <w:rFonts w:ascii="Arial" w:hAnsi="Arial" w:cs="Arial"/>
              </w:rPr>
            </w:pPr>
          </w:p>
        </w:tc>
        <w:tc>
          <w:tcPr>
            <w:tcW w:w="31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3" w:rsidRPr="006944B8" w:rsidRDefault="004134B3" w:rsidP="004134B3">
            <w:pPr>
              <w:spacing w:before="240"/>
              <w:ind w:left="2160"/>
              <w:rPr>
                <w:rFonts w:ascii="Arial" w:hAnsi="Arial" w:cs="Arial"/>
              </w:rPr>
            </w:pPr>
            <w:r w:rsidRPr="006944B8">
              <w:rPr>
                <w:rFonts w:ascii="Arial" w:eastAsia="ArialNarrow-Bold" w:hAnsi="Arial" w:cs="Arial"/>
                <w:b/>
              </w:rPr>
              <w:t>Jumlah</w:t>
            </w:r>
          </w:p>
        </w:tc>
        <w:tc>
          <w:tcPr>
            <w:tcW w:w="5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3" w:rsidRPr="006944B8" w:rsidRDefault="004134B3" w:rsidP="004134B3">
            <w:pPr>
              <w:spacing w:before="24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ArialNarrow-Bold" w:hAnsi="Arial" w:cs="Arial"/>
                <w:b/>
              </w:rPr>
              <w:t>RM</w:t>
            </w:r>
          </w:p>
        </w:tc>
        <w:tc>
          <w:tcPr>
            <w:tcW w:w="137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3" w:rsidRPr="006944B8" w:rsidRDefault="004134B3" w:rsidP="004134B3">
            <w:pPr>
              <w:rPr>
                <w:rFonts w:ascii="Arial" w:hAnsi="Arial" w:cs="Arial"/>
              </w:rPr>
            </w:pPr>
          </w:p>
        </w:tc>
      </w:tr>
      <w:tr w:rsidR="004134B3" w:rsidTr="004134B3">
        <w:trPr>
          <w:trHeight w:val="611"/>
        </w:trPr>
        <w:tc>
          <w:tcPr>
            <w:tcW w:w="7170" w:type="dxa"/>
            <w:gridSpan w:val="6"/>
            <w:vAlign w:val="center"/>
          </w:tcPr>
          <w:p w:rsidR="004134B3" w:rsidRPr="003D28C1" w:rsidRDefault="004134B3" w:rsidP="004134B3">
            <w:pPr>
              <w:tabs>
                <w:tab w:val="center" w:pos="4821"/>
                <w:tab w:val="left" w:pos="7095"/>
              </w:tabs>
              <w:rPr>
                <w:rFonts w:ascii="Arial" w:eastAsia="SimSun" w:hAnsi="Arial" w:cs="Arial"/>
                <w:b/>
                <w:bCs/>
              </w:rPr>
            </w:pPr>
            <w:r>
              <w:rPr>
                <w:rFonts w:ascii="Arial" w:eastAsia="SimSun" w:hAnsi="Arial" w:cs="Arial"/>
              </w:rPr>
              <w:t xml:space="preserve">                                                                       </w:t>
            </w:r>
            <w:r w:rsidRPr="003D28C1">
              <w:rPr>
                <w:rFonts w:ascii="Arial" w:eastAsia="SimSun" w:hAnsi="Arial" w:cs="Arial"/>
                <w:b/>
                <w:bCs/>
              </w:rPr>
              <w:t>JUMLAH (BAHAGIAN B)</w:t>
            </w:r>
            <w:r>
              <w:rPr>
                <w:rFonts w:ascii="Arial" w:eastAsia="SimSun" w:hAnsi="Arial" w:cs="Arial"/>
                <w:b/>
                <w:bCs/>
              </w:rPr>
              <w:t xml:space="preserve">    </w:t>
            </w:r>
          </w:p>
        </w:tc>
        <w:tc>
          <w:tcPr>
            <w:tcW w:w="2688" w:type="dxa"/>
            <w:gridSpan w:val="5"/>
            <w:vAlign w:val="center"/>
          </w:tcPr>
          <w:p w:rsidR="004134B3" w:rsidRPr="003D28C1" w:rsidRDefault="004134B3" w:rsidP="004134B3">
            <w:pPr>
              <w:tabs>
                <w:tab w:val="center" w:pos="4821"/>
                <w:tab w:val="left" w:pos="7095"/>
              </w:tabs>
              <w:rPr>
                <w:rFonts w:ascii="Arial" w:eastAsia="SimSun" w:hAnsi="Arial" w:cs="Arial"/>
                <w:b/>
                <w:bCs/>
              </w:rPr>
            </w:pPr>
            <w:r>
              <w:rPr>
                <w:rFonts w:ascii="Arial" w:eastAsia="SimSun" w:hAnsi="Arial" w:cs="Arial"/>
                <w:b/>
                <w:bCs/>
              </w:rPr>
              <w:t>RM</w:t>
            </w:r>
          </w:p>
        </w:tc>
      </w:tr>
    </w:tbl>
    <w:p w:rsidR="004134B3" w:rsidRPr="0099622D" w:rsidRDefault="004134B3" w:rsidP="004134B3">
      <w:pPr>
        <w:rPr>
          <w:rFonts w:ascii="Arial" w:eastAsia="SimSun" w:hAnsi="Arial" w:cs="Arial"/>
          <w:sz w:val="20"/>
          <w:szCs w:val="20"/>
        </w:rPr>
      </w:pPr>
      <w:r w:rsidRPr="0099622D">
        <w:rPr>
          <w:rFonts w:ascii="Arial" w:eastAsia="SimSun" w:hAnsi="Arial" w:cs="Arial"/>
          <w:sz w:val="20"/>
          <w:szCs w:val="20"/>
        </w:rPr>
        <w:t>- Sila tambah ruangan jika tidak mencukupi.</w:t>
      </w:r>
    </w:p>
    <w:p w:rsidR="004134B3" w:rsidRPr="006944B8" w:rsidRDefault="004134B3" w:rsidP="004134B3">
      <w:pPr>
        <w:rPr>
          <w:rFonts w:ascii="Arial" w:eastAsia="SimSun" w:hAnsi="Arial" w:cs="Arial"/>
        </w:rPr>
      </w:pPr>
    </w:p>
    <w:p w:rsidR="004134B3" w:rsidRPr="006944B8" w:rsidRDefault="004134B3" w:rsidP="004134B3">
      <w:pPr>
        <w:autoSpaceDE w:val="0"/>
        <w:autoSpaceDN w:val="0"/>
        <w:ind w:left="4180"/>
        <w:jc w:val="both"/>
        <w:rPr>
          <w:rFonts w:ascii="Arial" w:hAnsi="Arial" w:cs="Arial"/>
        </w:rPr>
      </w:pPr>
      <w:r w:rsidRPr="006944B8">
        <w:rPr>
          <w:rFonts w:ascii="Arial" w:eastAsia="Liberation Sans" w:hAnsi="Arial" w:cs="Arial"/>
        </w:rPr>
        <w:t xml:space="preserve">M.S </w:t>
      </w:r>
      <w:r>
        <w:rPr>
          <w:rFonts w:ascii="Arial" w:eastAsia="Liberation Sans" w:hAnsi="Arial" w:cs="Arial"/>
        </w:rPr>
        <w:t>36</w:t>
      </w:r>
      <w:r w:rsidRPr="006944B8">
        <w:rPr>
          <w:rFonts w:ascii="Arial" w:eastAsia="Liberation Sans" w:hAnsi="Arial" w:cs="Arial"/>
        </w:rPr>
        <w:t>/3</w:t>
      </w:r>
      <w:r>
        <w:rPr>
          <w:rFonts w:ascii="Arial" w:eastAsia="Liberation Sans" w:hAnsi="Arial" w:cs="Arial"/>
        </w:rPr>
        <w:t>8</w:t>
      </w:r>
    </w:p>
    <w:p w:rsidR="004134B3" w:rsidRPr="006944B8" w:rsidRDefault="004134B3" w:rsidP="001268F2">
      <w:pPr>
        <w:rPr>
          <w:rFonts w:ascii="Arial" w:hAnsi="Arial" w:cs="Arial"/>
        </w:rPr>
        <w:sectPr w:rsidR="004134B3" w:rsidRPr="006944B8">
          <w:pgSz w:w="11900" w:h="16820"/>
          <w:pgMar w:top="0" w:right="660" w:bottom="0" w:left="1260" w:header="720" w:footer="720" w:gutter="0"/>
          <w:cols w:space="720"/>
        </w:sectPr>
      </w:pPr>
    </w:p>
    <w:p w:rsidR="004134B3" w:rsidRDefault="004134B3" w:rsidP="004134B3">
      <w:pPr>
        <w:tabs>
          <w:tab w:val="left" w:pos="9160"/>
        </w:tabs>
        <w:autoSpaceDE w:val="0"/>
        <w:autoSpaceDN w:val="0"/>
        <w:spacing w:line="200" w:lineRule="exact"/>
        <w:jc w:val="both"/>
        <w:rPr>
          <w:rFonts w:ascii="Arial" w:eastAsia="Liberation Sans" w:hAnsi="Arial" w:cs="Arial"/>
        </w:rPr>
      </w:pPr>
    </w:p>
    <w:p w:rsidR="004134B3" w:rsidRDefault="004134B3" w:rsidP="004134B3">
      <w:pPr>
        <w:tabs>
          <w:tab w:val="left" w:pos="9160"/>
        </w:tabs>
        <w:autoSpaceDE w:val="0"/>
        <w:autoSpaceDN w:val="0"/>
        <w:spacing w:line="200" w:lineRule="exact"/>
        <w:jc w:val="both"/>
        <w:rPr>
          <w:rFonts w:ascii="Arial" w:eastAsia="Liberation Sans" w:hAnsi="Arial" w:cs="Arial"/>
        </w:rPr>
      </w:pPr>
    </w:p>
    <w:p w:rsidR="004134B3" w:rsidRDefault="004134B3" w:rsidP="004134B3">
      <w:pPr>
        <w:tabs>
          <w:tab w:val="left" w:pos="9160"/>
        </w:tabs>
        <w:autoSpaceDE w:val="0"/>
        <w:autoSpaceDN w:val="0"/>
        <w:spacing w:line="200" w:lineRule="exact"/>
        <w:jc w:val="both"/>
        <w:rPr>
          <w:rFonts w:ascii="Arial" w:eastAsia="Liberation Sans" w:hAnsi="Arial" w:cs="Arial"/>
        </w:rPr>
      </w:pPr>
    </w:p>
    <w:p w:rsidR="004134B3" w:rsidRPr="006944B8" w:rsidRDefault="004134B3" w:rsidP="004134B3">
      <w:pPr>
        <w:tabs>
          <w:tab w:val="left" w:pos="9160"/>
        </w:tabs>
        <w:autoSpaceDE w:val="0"/>
        <w:autoSpaceDN w:val="0"/>
        <w:spacing w:line="200" w:lineRule="exact"/>
        <w:ind w:left="180"/>
        <w:jc w:val="both"/>
        <w:rPr>
          <w:rFonts w:ascii="Arial" w:hAnsi="Arial" w:cs="Arial"/>
        </w:rPr>
      </w:pPr>
      <w:r w:rsidRPr="006944B8">
        <w:rPr>
          <w:rFonts w:ascii="Arial" w:eastAsia="Liberation Sans" w:hAnsi="Arial" w:cs="Arial"/>
        </w:rPr>
        <w:t>Pekeliling Perbendaharaan Malaysia</w:t>
      </w:r>
      <w:r w:rsidRPr="006944B8">
        <w:rPr>
          <w:rFonts w:ascii="Arial" w:hAnsi="Arial" w:cs="Arial"/>
        </w:rPr>
        <w:tab/>
      </w:r>
      <w:r w:rsidRPr="006944B8">
        <w:rPr>
          <w:rFonts w:ascii="Arial" w:hAnsi="Arial" w:cs="Arial"/>
          <w:color w:val="FFFFFF"/>
        </w:rPr>
        <w:t xml:space="preserve"> </w:t>
      </w:r>
      <w:r w:rsidRPr="006944B8">
        <w:rPr>
          <w:rFonts w:ascii="Arial" w:eastAsia="Liberation Sans" w:hAnsi="Arial" w:cs="Arial"/>
        </w:rPr>
        <w:t>WP1.4</w:t>
      </w:r>
    </w:p>
    <w:p w:rsidR="00B136A5" w:rsidRDefault="00B136A5" w:rsidP="00B136A5">
      <w:pPr>
        <w:spacing w:line="360" w:lineRule="auto"/>
        <w:rPr>
          <w:rFonts w:ascii="Arial" w:eastAsia="SimSun" w:hAnsi="Arial" w:cs="Arial"/>
          <w:sz w:val="20"/>
          <w:szCs w:val="20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00"/>
        <w:gridCol w:w="1658"/>
      </w:tblGrid>
      <w:tr w:rsidR="004134B3" w:rsidTr="004134B3">
        <w:trPr>
          <w:trHeight w:val="485"/>
        </w:trPr>
        <w:tc>
          <w:tcPr>
            <w:tcW w:w="9858" w:type="dxa"/>
            <w:gridSpan w:val="2"/>
          </w:tcPr>
          <w:p w:rsidR="004134B3" w:rsidRDefault="004134B3" w:rsidP="004134B3">
            <w:pPr>
              <w:spacing w:before="240"/>
              <w:jc w:val="center"/>
              <w:rPr>
                <w:rFonts w:ascii="Arial" w:eastAsia="ArialNarrow-Bold" w:hAnsi="Arial" w:cs="Arial"/>
                <w:b/>
              </w:rPr>
            </w:pPr>
            <w:r>
              <w:rPr>
                <w:rFonts w:ascii="Arial" w:eastAsia="ArialNarrow-Bold" w:hAnsi="Arial" w:cs="Arial"/>
                <w:b/>
              </w:rPr>
              <w:t>BAHAGIAN E</w:t>
            </w:r>
          </w:p>
        </w:tc>
      </w:tr>
      <w:tr w:rsidR="004134B3" w:rsidRPr="006944B8" w:rsidTr="004134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hRule="exact" w:val="487"/>
        </w:trPr>
        <w:tc>
          <w:tcPr>
            <w:tcW w:w="985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3" w:rsidRPr="006944B8" w:rsidRDefault="004134B3" w:rsidP="004134B3">
            <w:pPr>
              <w:spacing w:before="240"/>
              <w:ind w:left="3900"/>
              <w:rPr>
                <w:rFonts w:ascii="Arial" w:hAnsi="Arial" w:cs="Arial"/>
              </w:rPr>
            </w:pPr>
            <w:r w:rsidRPr="006944B8">
              <w:rPr>
                <w:rFonts w:ascii="Arial" w:eastAsia="ArialNarrow-Bold" w:hAnsi="Arial" w:cs="Arial"/>
                <w:b/>
              </w:rPr>
              <w:t>BELANJA PELBAGAI</w:t>
            </w:r>
          </w:p>
        </w:tc>
      </w:tr>
      <w:tr w:rsidR="004134B3" w:rsidRPr="006944B8" w:rsidTr="004134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hRule="exact" w:val="505"/>
        </w:trPr>
        <w:tc>
          <w:tcPr>
            <w:tcW w:w="8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3" w:rsidRPr="006944B8" w:rsidRDefault="004134B3" w:rsidP="004134B3">
            <w:pPr>
              <w:spacing w:before="22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Telefon, Telegram, Faks [Resit ………………………………………..........</w:t>
            </w:r>
            <w:r>
              <w:rPr>
                <w:rFonts w:ascii="Arial" w:eastAsia="ArialNarrow" w:hAnsi="Arial" w:cs="Arial"/>
              </w:rPr>
              <w:t>...............</w:t>
            </w:r>
            <w:r w:rsidRPr="006944B8">
              <w:rPr>
                <w:rFonts w:ascii="Arial" w:eastAsia="ArialNarrow" w:hAnsi="Arial" w:cs="Arial"/>
              </w:rPr>
              <w:t>]</w:t>
            </w:r>
          </w:p>
        </w:tc>
        <w:tc>
          <w:tcPr>
            <w:tcW w:w="16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3" w:rsidRPr="006944B8" w:rsidRDefault="004134B3" w:rsidP="004134B3">
            <w:pPr>
              <w:spacing w:before="26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RM</w:t>
            </w:r>
          </w:p>
        </w:tc>
      </w:tr>
      <w:tr w:rsidR="004134B3" w:rsidRPr="006944B8" w:rsidTr="004134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hRule="exact" w:val="442"/>
        </w:trPr>
        <w:tc>
          <w:tcPr>
            <w:tcW w:w="8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3" w:rsidRPr="006944B8" w:rsidRDefault="004134B3" w:rsidP="004134B3">
            <w:pPr>
              <w:spacing w:before="20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Pos [Resit ……………………………………</w:t>
            </w:r>
            <w:r>
              <w:rPr>
                <w:rFonts w:ascii="Arial" w:eastAsia="ArialNarrow" w:hAnsi="Arial" w:cs="Arial"/>
              </w:rPr>
              <w:t>............</w:t>
            </w:r>
            <w:r w:rsidRPr="006944B8">
              <w:rPr>
                <w:rFonts w:ascii="Arial" w:eastAsia="ArialNarrow" w:hAnsi="Arial" w:cs="Arial"/>
              </w:rPr>
              <w:t>…………....................................]</w:t>
            </w:r>
          </w:p>
        </w:tc>
        <w:tc>
          <w:tcPr>
            <w:tcW w:w="16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3" w:rsidRPr="006944B8" w:rsidRDefault="004134B3" w:rsidP="004134B3">
            <w:pPr>
              <w:spacing w:before="24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RM</w:t>
            </w:r>
          </w:p>
        </w:tc>
      </w:tr>
      <w:tr w:rsidR="004134B3" w:rsidRPr="006944B8" w:rsidTr="004134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hRule="exact" w:val="532"/>
        </w:trPr>
        <w:tc>
          <w:tcPr>
            <w:tcW w:w="8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3" w:rsidRPr="006944B8" w:rsidRDefault="004134B3" w:rsidP="004134B3">
            <w:pPr>
              <w:spacing w:before="20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 xml:space="preserve">Dobi [Resit </w:t>
            </w:r>
            <w:r>
              <w:rPr>
                <w:rFonts w:ascii="Arial" w:eastAsia="ArialNarrow" w:hAnsi="Arial" w:cs="Arial"/>
              </w:rPr>
              <w:t>.....................................</w:t>
            </w:r>
            <w:r w:rsidRPr="006944B8">
              <w:rPr>
                <w:rFonts w:ascii="Arial" w:eastAsia="ArialNarrow" w:hAnsi="Arial" w:cs="Arial"/>
              </w:rPr>
              <w:t>……………….……………..................................]</w:t>
            </w:r>
          </w:p>
        </w:tc>
        <w:tc>
          <w:tcPr>
            <w:tcW w:w="16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3" w:rsidRPr="006944B8" w:rsidRDefault="004134B3" w:rsidP="004134B3">
            <w:pPr>
              <w:spacing w:before="24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RM</w:t>
            </w:r>
          </w:p>
        </w:tc>
      </w:tr>
      <w:tr w:rsidR="004134B3" w:rsidRPr="006944B8" w:rsidTr="004134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hRule="exact" w:val="550"/>
        </w:trPr>
        <w:tc>
          <w:tcPr>
            <w:tcW w:w="8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3" w:rsidRPr="006944B8" w:rsidRDefault="004134B3" w:rsidP="004134B3">
            <w:pPr>
              <w:spacing w:before="180"/>
              <w:ind w:left="100"/>
              <w:rPr>
                <w:rFonts w:ascii="Arial" w:hAnsi="Arial" w:cs="Arial"/>
              </w:rPr>
            </w:pPr>
            <w:r>
              <w:rPr>
                <w:rFonts w:ascii="Arial" w:eastAsia="ArialNarrow" w:hAnsi="Arial" w:cs="Arial"/>
              </w:rPr>
              <w:t>Cukai Lapangan Terbang [</w:t>
            </w:r>
            <w:r w:rsidRPr="006944B8">
              <w:rPr>
                <w:rFonts w:ascii="Arial" w:eastAsia="ArialNarrow" w:hAnsi="Arial" w:cs="Arial"/>
              </w:rPr>
              <w:t>Resi</w:t>
            </w:r>
            <w:r>
              <w:rPr>
                <w:rFonts w:ascii="Arial" w:eastAsia="ArialNarrow" w:hAnsi="Arial" w:cs="Arial"/>
              </w:rPr>
              <w:t>t</w:t>
            </w:r>
            <w:r w:rsidRPr="006944B8">
              <w:rPr>
                <w:rFonts w:ascii="Arial" w:eastAsia="ArialNarrow" w:hAnsi="Arial" w:cs="Arial"/>
              </w:rPr>
              <w:t>………………………………….......</w:t>
            </w:r>
            <w:r>
              <w:rPr>
                <w:rFonts w:ascii="Arial" w:eastAsia="ArialNarrow" w:hAnsi="Arial" w:cs="Arial"/>
              </w:rPr>
              <w:t>..........</w:t>
            </w:r>
            <w:r w:rsidRPr="006944B8">
              <w:rPr>
                <w:rFonts w:ascii="Arial" w:eastAsia="ArialNarrow" w:hAnsi="Arial" w:cs="Arial"/>
              </w:rPr>
              <w:t>.............</w:t>
            </w:r>
            <w:r>
              <w:rPr>
                <w:rFonts w:ascii="Arial" w:eastAsia="ArialNarrow" w:hAnsi="Arial" w:cs="Arial"/>
              </w:rPr>
              <w:t>.</w:t>
            </w:r>
            <w:r w:rsidRPr="006944B8">
              <w:rPr>
                <w:rFonts w:ascii="Arial" w:eastAsia="ArialNarrow" w:hAnsi="Arial" w:cs="Arial"/>
              </w:rPr>
              <w:t>]</w:t>
            </w:r>
          </w:p>
        </w:tc>
        <w:tc>
          <w:tcPr>
            <w:tcW w:w="16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3" w:rsidRPr="006944B8" w:rsidRDefault="004134B3" w:rsidP="004134B3">
            <w:pPr>
              <w:spacing w:before="24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RM</w:t>
            </w:r>
          </w:p>
        </w:tc>
      </w:tr>
      <w:tr w:rsidR="004134B3" w:rsidRPr="006944B8" w:rsidTr="004134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hRule="exact" w:val="532"/>
        </w:trPr>
        <w:tc>
          <w:tcPr>
            <w:tcW w:w="8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3" w:rsidRPr="006944B8" w:rsidRDefault="004134B3" w:rsidP="004134B3">
            <w:pPr>
              <w:spacing w:before="18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Lebihan Bagasi [Resit……………………</w:t>
            </w:r>
            <w:r>
              <w:rPr>
                <w:rFonts w:ascii="Arial" w:eastAsia="ArialNarrow" w:hAnsi="Arial" w:cs="Arial"/>
              </w:rPr>
              <w:t>...</w:t>
            </w:r>
            <w:r w:rsidRPr="006944B8">
              <w:rPr>
                <w:rFonts w:ascii="Arial" w:eastAsia="ArialNarrow" w:hAnsi="Arial" w:cs="Arial"/>
              </w:rPr>
              <w:t>…………………....................................</w:t>
            </w:r>
            <w:r>
              <w:rPr>
                <w:rFonts w:ascii="Arial" w:eastAsia="ArialNarrow" w:hAnsi="Arial" w:cs="Arial"/>
              </w:rPr>
              <w:t>.</w:t>
            </w:r>
            <w:r w:rsidRPr="006944B8">
              <w:rPr>
                <w:rFonts w:ascii="Arial" w:eastAsia="ArialNarrow" w:hAnsi="Arial" w:cs="Arial"/>
              </w:rPr>
              <w:t>]</w:t>
            </w:r>
          </w:p>
        </w:tc>
        <w:tc>
          <w:tcPr>
            <w:tcW w:w="16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3" w:rsidRPr="006944B8" w:rsidRDefault="004134B3" w:rsidP="004134B3">
            <w:pPr>
              <w:spacing w:before="24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RM</w:t>
            </w:r>
          </w:p>
        </w:tc>
      </w:tr>
      <w:tr w:rsidR="004134B3" w:rsidRPr="006944B8" w:rsidTr="004134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hRule="exact" w:val="460"/>
        </w:trPr>
        <w:tc>
          <w:tcPr>
            <w:tcW w:w="8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3" w:rsidRPr="006944B8" w:rsidRDefault="004134B3" w:rsidP="004134B3">
            <w:pPr>
              <w:spacing w:before="18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Tempat Letak Kereta [Resit/Penyata</w:t>
            </w:r>
            <w:r w:rsidRPr="006944B8">
              <w:rPr>
                <w:rFonts w:ascii="Arial" w:eastAsia="ArialNarrow-Italic" w:hAnsi="Arial" w:cs="Arial"/>
              </w:rPr>
              <w:t xml:space="preserve"> </w:t>
            </w:r>
            <w:r w:rsidRPr="00333B58">
              <w:rPr>
                <w:rFonts w:ascii="Arial" w:eastAsia="ArialNarrow-Italic" w:hAnsi="Arial" w:cs="Arial"/>
                <w:i/>
              </w:rPr>
              <w:t>Touch&amp;Go</w:t>
            </w:r>
            <w:r>
              <w:rPr>
                <w:rFonts w:ascii="Arial" w:eastAsia="ArialNarrow" w:hAnsi="Arial" w:cs="Arial"/>
              </w:rPr>
              <w:t>/Lain-lain……………….</w:t>
            </w:r>
            <w:r w:rsidRPr="006944B8">
              <w:rPr>
                <w:rFonts w:ascii="Arial" w:eastAsia="ArialNarrow" w:hAnsi="Arial" w:cs="Arial"/>
              </w:rPr>
              <w:t>…...</w:t>
            </w:r>
            <w:r>
              <w:rPr>
                <w:rFonts w:ascii="Arial" w:eastAsia="ArialNarrow" w:hAnsi="Arial" w:cs="Arial"/>
              </w:rPr>
              <w:t>..........</w:t>
            </w:r>
            <w:r w:rsidRPr="006944B8">
              <w:rPr>
                <w:rFonts w:ascii="Arial" w:eastAsia="ArialNarrow" w:hAnsi="Arial" w:cs="Arial"/>
              </w:rPr>
              <w:t>]</w:t>
            </w:r>
          </w:p>
        </w:tc>
        <w:tc>
          <w:tcPr>
            <w:tcW w:w="16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3" w:rsidRPr="006944B8" w:rsidRDefault="004134B3" w:rsidP="004134B3">
            <w:pPr>
              <w:spacing w:before="24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RM</w:t>
            </w:r>
          </w:p>
        </w:tc>
      </w:tr>
      <w:tr w:rsidR="004134B3" w:rsidRPr="006944B8" w:rsidTr="004134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hRule="exact" w:val="532"/>
        </w:trPr>
        <w:tc>
          <w:tcPr>
            <w:tcW w:w="8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3" w:rsidRPr="006944B8" w:rsidRDefault="004134B3" w:rsidP="004134B3">
            <w:pPr>
              <w:spacing w:before="20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Tol [Resit/Penyata</w:t>
            </w:r>
            <w:r w:rsidRPr="006944B8">
              <w:rPr>
                <w:rFonts w:ascii="Arial" w:eastAsia="ArialNarrow-Italic" w:hAnsi="Arial" w:cs="Arial"/>
              </w:rPr>
              <w:t xml:space="preserve"> </w:t>
            </w:r>
            <w:r w:rsidRPr="00333B58">
              <w:rPr>
                <w:rFonts w:ascii="Arial" w:eastAsia="ArialNarrow-Italic" w:hAnsi="Arial" w:cs="Arial"/>
                <w:i/>
              </w:rPr>
              <w:t>Touch&amp;Go</w:t>
            </w:r>
            <w:r>
              <w:rPr>
                <w:rFonts w:ascii="Arial" w:eastAsia="ArialNarrow" w:hAnsi="Arial" w:cs="Arial"/>
              </w:rPr>
              <w:t>/RFID/Lain-lain...</w:t>
            </w:r>
            <w:r w:rsidRPr="006944B8">
              <w:rPr>
                <w:rFonts w:ascii="Arial" w:eastAsia="ArialNarrow" w:hAnsi="Arial" w:cs="Arial"/>
              </w:rPr>
              <w:t>…………………………….......</w:t>
            </w:r>
            <w:r>
              <w:rPr>
                <w:rFonts w:ascii="Arial" w:eastAsia="ArialNarrow" w:hAnsi="Arial" w:cs="Arial"/>
              </w:rPr>
              <w:t>.........</w:t>
            </w:r>
            <w:r w:rsidRPr="006944B8">
              <w:rPr>
                <w:rFonts w:ascii="Arial" w:eastAsia="ArialNarrow" w:hAnsi="Arial" w:cs="Arial"/>
              </w:rPr>
              <w:t>]</w:t>
            </w:r>
          </w:p>
        </w:tc>
        <w:tc>
          <w:tcPr>
            <w:tcW w:w="16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3" w:rsidRPr="006944B8" w:rsidRDefault="004134B3" w:rsidP="004134B3">
            <w:pPr>
              <w:spacing w:before="24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RM</w:t>
            </w:r>
          </w:p>
        </w:tc>
      </w:tr>
      <w:tr w:rsidR="004134B3" w:rsidRPr="006944B8" w:rsidTr="004134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hRule="exact" w:val="532"/>
        </w:trPr>
        <w:tc>
          <w:tcPr>
            <w:tcW w:w="8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3" w:rsidRPr="006944B8" w:rsidRDefault="004134B3" w:rsidP="004134B3">
            <w:pPr>
              <w:spacing w:before="240"/>
              <w:jc w:val="right"/>
              <w:rPr>
                <w:rFonts w:ascii="Arial" w:hAnsi="Arial" w:cs="Arial"/>
              </w:rPr>
            </w:pPr>
            <w:r>
              <w:rPr>
                <w:rFonts w:ascii="Arial" w:eastAsia="ArialNarrow-Bold" w:hAnsi="Arial" w:cs="Arial"/>
                <w:b/>
              </w:rPr>
              <w:t xml:space="preserve">                                                                JUMLAH (BAHAGIAN E) </w:t>
            </w:r>
          </w:p>
        </w:tc>
        <w:tc>
          <w:tcPr>
            <w:tcW w:w="16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3" w:rsidRPr="006944B8" w:rsidRDefault="004134B3" w:rsidP="004134B3">
            <w:pPr>
              <w:spacing w:before="24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ArialNarrow-Bold" w:hAnsi="Arial" w:cs="Arial"/>
                <w:b/>
              </w:rPr>
              <w:t>RM</w:t>
            </w:r>
          </w:p>
        </w:tc>
      </w:tr>
      <w:tr w:rsidR="004134B3" w:rsidRPr="006944B8" w:rsidTr="004134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hRule="exact" w:val="622"/>
        </w:trPr>
        <w:tc>
          <w:tcPr>
            <w:tcW w:w="8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3" w:rsidRPr="006944B8" w:rsidRDefault="004134B3" w:rsidP="004134B3">
            <w:pPr>
              <w:spacing w:before="240"/>
              <w:jc w:val="right"/>
              <w:rPr>
                <w:rFonts w:ascii="Arial" w:hAnsi="Arial" w:cs="Arial"/>
              </w:rPr>
            </w:pPr>
            <w:r>
              <w:rPr>
                <w:rFonts w:ascii="Arial" w:eastAsia="ArialNarrow-Bold" w:hAnsi="Arial" w:cs="Arial"/>
                <w:b/>
              </w:rPr>
              <w:t xml:space="preserve">                 </w:t>
            </w:r>
            <w:r w:rsidRPr="006944B8">
              <w:rPr>
                <w:rFonts w:ascii="Arial" w:eastAsia="ArialNarrow-Bold" w:hAnsi="Arial" w:cs="Arial"/>
                <w:b/>
              </w:rPr>
              <w:t xml:space="preserve">JUMLAH </w:t>
            </w:r>
            <w:r>
              <w:rPr>
                <w:rFonts w:ascii="Arial" w:eastAsia="ArialNarrow-Bold" w:hAnsi="Arial" w:cs="Arial"/>
                <w:b/>
              </w:rPr>
              <w:t xml:space="preserve">KESELURUHAN </w:t>
            </w:r>
            <w:r w:rsidRPr="006944B8">
              <w:rPr>
                <w:rFonts w:ascii="Arial" w:eastAsia="ArialNarrow-Bold" w:hAnsi="Arial" w:cs="Arial"/>
                <w:b/>
              </w:rPr>
              <w:t>TUNTUTA</w:t>
            </w:r>
            <w:r>
              <w:rPr>
                <w:rFonts w:ascii="Arial" w:eastAsia="ArialNarrow-Bold" w:hAnsi="Arial" w:cs="Arial"/>
                <w:b/>
              </w:rPr>
              <w:t>N (BAHAGIAN A+B+C+D+E)</w:t>
            </w:r>
          </w:p>
        </w:tc>
        <w:tc>
          <w:tcPr>
            <w:tcW w:w="16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4B3" w:rsidRPr="006944B8" w:rsidRDefault="004134B3" w:rsidP="004134B3">
            <w:pPr>
              <w:spacing w:before="24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ArialNarrow-Bold" w:hAnsi="Arial" w:cs="Arial"/>
                <w:b/>
              </w:rPr>
              <w:t>RM</w:t>
            </w:r>
          </w:p>
        </w:tc>
      </w:tr>
    </w:tbl>
    <w:p w:rsidR="004134B3" w:rsidRPr="0099622D" w:rsidRDefault="004134B3" w:rsidP="004134B3">
      <w:pPr>
        <w:spacing w:line="200" w:lineRule="exact"/>
        <w:rPr>
          <w:rFonts w:ascii="Arial" w:eastAsia="SimSun" w:hAnsi="Arial" w:cs="Arial"/>
          <w:sz w:val="20"/>
          <w:szCs w:val="20"/>
        </w:rPr>
      </w:pPr>
      <w:r w:rsidRPr="0099622D">
        <w:rPr>
          <w:rFonts w:ascii="Arial" w:eastAsia="SimSun" w:hAnsi="Arial" w:cs="Arial"/>
          <w:sz w:val="20"/>
          <w:szCs w:val="20"/>
        </w:rPr>
        <w:t>-Sila tambah ruangan jika tidak mencukupi.</w:t>
      </w:r>
    </w:p>
    <w:p w:rsidR="00B136A5" w:rsidRPr="0099622D" w:rsidRDefault="00B136A5" w:rsidP="00B136A5">
      <w:pPr>
        <w:spacing w:line="360" w:lineRule="auto"/>
        <w:rPr>
          <w:rFonts w:ascii="Arial" w:eastAsia="SimSun" w:hAnsi="Arial" w:cs="Arial"/>
          <w:sz w:val="20"/>
          <w:szCs w:val="20"/>
        </w:rPr>
      </w:pPr>
    </w:p>
    <w:p w:rsidR="003D28C1" w:rsidRPr="003D28C1" w:rsidRDefault="003D28C1" w:rsidP="003D28C1">
      <w:pPr>
        <w:spacing w:line="200" w:lineRule="exact"/>
        <w:rPr>
          <w:rFonts w:ascii="Arial" w:eastAsia="SimSun" w:hAnsi="Arial" w:cs="Arial"/>
        </w:rPr>
      </w:pPr>
    </w:p>
    <w:p w:rsidR="00714A4F" w:rsidRPr="006944B8" w:rsidRDefault="00714A4F">
      <w:pPr>
        <w:spacing w:line="60" w:lineRule="exact"/>
        <w:rPr>
          <w:rFonts w:ascii="Arial" w:eastAsia="SimSun" w:hAnsi="Arial" w:cs="Arial"/>
        </w:rPr>
      </w:pPr>
    </w:p>
    <w:tbl>
      <w:tblPr>
        <w:tblW w:w="0" w:type="auto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00"/>
      </w:tblGrid>
      <w:tr w:rsidR="00714A4F" w:rsidRPr="006944B8" w:rsidTr="00F60ED1">
        <w:trPr>
          <w:trHeight w:hRule="exact" w:val="523"/>
        </w:trPr>
        <w:tc>
          <w:tcPr>
            <w:tcW w:w="9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6944B8">
            <w:pPr>
              <w:spacing w:before="240"/>
              <w:ind w:left="4220"/>
              <w:rPr>
                <w:rFonts w:ascii="Arial" w:hAnsi="Arial" w:cs="Arial"/>
              </w:rPr>
            </w:pPr>
            <w:r w:rsidRPr="006944B8">
              <w:rPr>
                <w:rFonts w:ascii="Arial" w:eastAsia="ArialNarrow-Bold" w:hAnsi="Arial" w:cs="Arial"/>
                <w:b/>
              </w:rPr>
              <w:t>PENGAKUAN</w:t>
            </w:r>
          </w:p>
        </w:tc>
      </w:tr>
      <w:tr w:rsidR="00714A4F" w:rsidRPr="006944B8" w:rsidTr="00F60ED1">
        <w:trPr>
          <w:trHeight w:hRule="exact" w:val="6974"/>
        </w:trPr>
        <w:tc>
          <w:tcPr>
            <w:tcW w:w="99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6944B8">
            <w:pPr>
              <w:spacing w:before="30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Saya mengaku bahawa:</w:t>
            </w:r>
          </w:p>
          <w:p w:rsidR="00714A4F" w:rsidRPr="0099622D" w:rsidRDefault="006944B8" w:rsidP="00F60ED1">
            <w:pPr>
              <w:pStyle w:val="ListParagraph"/>
              <w:numPr>
                <w:ilvl w:val="0"/>
                <w:numId w:val="11"/>
              </w:numPr>
              <w:spacing w:before="300"/>
              <w:jc w:val="both"/>
              <w:rPr>
                <w:rFonts w:ascii="Arial" w:eastAsia="ArialNarrow" w:hAnsi="Arial" w:cs="Arial"/>
              </w:rPr>
            </w:pPr>
            <w:r w:rsidRPr="0099622D">
              <w:rPr>
                <w:rFonts w:ascii="Arial" w:eastAsia="ArialNarrow" w:hAnsi="Arial" w:cs="Arial"/>
              </w:rPr>
              <w:t>perjalanan pada tarikh-tarikh tersebut adalah benar dan telah dibuat atas urusan rasmi;</w:t>
            </w:r>
            <w:r w:rsidR="00F60ED1">
              <w:rPr>
                <w:rFonts w:ascii="Arial" w:eastAsia="ArialNarrow" w:hAnsi="Arial" w:cs="Arial"/>
              </w:rPr>
              <w:br/>
            </w:r>
          </w:p>
          <w:p w:rsidR="00714A4F" w:rsidRPr="0099622D" w:rsidRDefault="006944B8" w:rsidP="00F60ED1">
            <w:pPr>
              <w:pStyle w:val="ListParagraph"/>
              <w:numPr>
                <w:ilvl w:val="0"/>
                <w:numId w:val="11"/>
              </w:numPr>
              <w:spacing w:before="300"/>
              <w:jc w:val="both"/>
              <w:rPr>
                <w:rFonts w:ascii="Arial" w:eastAsia="ArialNarrow" w:hAnsi="Arial" w:cs="Arial"/>
              </w:rPr>
            </w:pPr>
            <w:r w:rsidRPr="0099622D">
              <w:rPr>
                <w:rFonts w:ascii="Arial" w:eastAsia="ArialNarrow" w:hAnsi="Arial" w:cs="Arial"/>
              </w:rPr>
              <w:t>tuntutan ini dibuat mengikut kadar dan syarat seperti yang dinyatakan di bawah peraturan</w:t>
            </w:r>
            <w:r w:rsidR="0099622D">
              <w:rPr>
                <w:rFonts w:ascii="Arial" w:eastAsia="ArialNarrow" w:hAnsi="Arial" w:cs="Arial"/>
              </w:rPr>
              <w:t xml:space="preserve"> </w:t>
            </w:r>
            <w:r w:rsidRPr="0099622D">
              <w:rPr>
                <w:rFonts w:ascii="Arial" w:eastAsia="ArialNarrow" w:hAnsi="Arial" w:cs="Arial"/>
              </w:rPr>
              <w:t>bertugas rasmi yang berkuat kuasa dan/atau peraturan berkursus yang berkuat kuasa;</w:t>
            </w:r>
            <w:r w:rsidR="00F60ED1">
              <w:rPr>
                <w:rFonts w:ascii="Arial" w:eastAsia="ArialNarrow" w:hAnsi="Arial" w:cs="Arial"/>
              </w:rPr>
              <w:br/>
            </w:r>
          </w:p>
          <w:p w:rsidR="00F60ED1" w:rsidRPr="00F60ED1" w:rsidRDefault="006944B8" w:rsidP="00F60ED1">
            <w:pPr>
              <w:pStyle w:val="ListParagraph"/>
              <w:numPr>
                <w:ilvl w:val="0"/>
                <w:numId w:val="11"/>
              </w:numPr>
              <w:spacing w:before="300"/>
              <w:jc w:val="both"/>
              <w:rPr>
                <w:rFonts w:ascii="Arial" w:hAnsi="Arial" w:cs="Arial"/>
              </w:rPr>
            </w:pPr>
            <w:r w:rsidRPr="0099622D">
              <w:rPr>
                <w:rFonts w:ascii="Arial" w:eastAsia="ArialNarrow" w:hAnsi="Arial" w:cs="Arial"/>
              </w:rPr>
              <w:t>perbelanjaan yang tidak disokong dengan res</w:t>
            </w:r>
            <w:r w:rsidR="00333B58" w:rsidRPr="0099622D">
              <w:rPr>
                <w:rFonts w:ascii="Arial" w:eastAsia="ArialNarrow" w:hAnsi="Arial" w:cs="Arial"/>
              </w:rPr>
              <w:t>it berjumlah sebanyak RM ………………</w:t>
            </w:r>
            <w:r w:rsidRPr="0099622D">
              <w:rPr>
                <w:rFonts w:ascii="Arial" w:eastAsia="ArialNarrow" w:hAnsi="Arial" w:cs="Arial"/>
              </w:rPr>
              <w:t xml:space="preserve"> telah</w:t>
            </w:r>
            <w:r w:rsidR="00F60ED1">
              <w:rPr>
                <w:rFonts w:ascii="Arial" w:eastAsia="ArialNarrow" w:hAnsi="Arial" w:cs="Arial"/>
              </w:rPr>
              <w:t xml:space="preserve"> </w:t>
            </w:r>
            <w:r w:rsidRPr="00F60ED1">
              <w:rPr>
                <w:rFonts w:ascii="Arial" w:eastAsia="ArialNarrow" w:hAnsi="Arial" w:cs="Arial"/>
              </w:rPr>
              <w:t>sebenarnya dila</w:t>
            </w:r>
            <w:r w:rsidR="00F60ED1">
              <w:rPr>
                <w:rFonts w:ascii="Arial" w:eastAsia="ArialNarrow" w:hAnsi="Arial" w:cs="Arial"/>
              </w:rPr>
              <w:t xml:space="preserve">kukan dan dibayar oleh saya;     </w:t>
            </w:r>
          </w:p>
          <w:p w:rsidR="00F60ED1" w:rsidRPr="00F60ED1" w:rsidRDefault="00F60ED1" w:rsidP="00F60ED1">
            <w:pPr>
              <w:pStyle w:val="ListParagraph"/>
              <w:spacing w:before="300"/>
              <w:jc w:val="both"/>
              <w:rPr>
                <w:rFonts w:ascii="Arial" w:hAnsi="Arial" w:cs="Arial"/>
              </w:rPr>
            </w:pPr>
          </w:p>
          <w:p w:rsidR="003011D1" w:rsidRDefault="006944B8" w:rsidP="00F60ED1">
            <w:pPr>
              <w:pStyle w:val="ListParagraph"/>
              <w:numPr>
                <w:ilvl w:val="0"/>
                <w:numId w:val="11"/>
              </w:numPr>
              <w:spacing w:before="300"/>
              <w:jc w:val="both"/>
              <w:rPr>
                <w:rFonts w:ascii="Arial" w:eastAsia="ArialNarrow" w:hAnsi="Arial" w:cs="Arial"/>
              </w:rPr>
            </w:pPr>
            <w:r w:rsidRPr="0099622D">
              <w:rPr>
                <w:rFonts w:ascii="Arial" w:eastAsia="ArialNarrow" w:hAnsi="Arial" w:cs="Arial"/>
              </w:rPr>
              <w:t xml:space="preserve">semua butiran yang dinyatakan di atas adalah benar dan saya bertanggungjawab </w:t>
            </w:r>
            <w:r w:rsidR="00F60ED1">
              <w:rPr>
                <w:rFonts w:ascii="Arial" w:eastAsia="ArialNarrow" w:hAnsi="Arial" w:cs="Arial"/>
              </w:rPr>
              <w:t xml:space="preserve">terhadap semua maklumat yang dinyatakan;                                                                                     </w:t>
            </w:r>
          </w:p>
          <w:p w:rsidR="00F60ED1" w:rsidRPr="0099622D" w:rsidRDefault="00F60ED1" w:rsidP="00F60ED1">
            <w:pPr>
              <w:pStyle w:val="ListParagraph"/>
              <w:spacing w:before="300"/>
              <w:jc w:val="both"/>
              <w:rPr>
                <w:rFonts w:ascii="Arial" w:eastAsia="ArialNarrow" w:hAnsi="Arial" w:cs="Arial"/>
              </w:rPr>
            </w:pPr>
          </w:p>
          <w:p w:rsidR="00F60ED1" w:rsidRDefault="00445B4F" w:rsidP="00F60ED1">
            <w:pPr>
              <w:pStyle w:val="ListParagraph"/>
              <w:numPr>
                <w:ilvl w:val="0"/>
                <w:numId w:val="11"/>
              </w:numPr>
              <w:spacing w:before="300"/>
              <w:jc w:val="both"/>
              <w:rPr>
                <w:rFonts w:ascii="Arial" w:eastAsia="ArialNarrow" w:hAnsi="Arial" w:cs="Arial"/>
              </w:rPr>
            </w:pPr>
            <w:r w:rsidRPr="00F60ED1">
              <w:rPr>
                <w:rFonts w:ascii="Arial" w:eastAsia="ArialNarrow" w:hAnsi="Arial" w:cs="Arial"/>
              </w:rPr>
              <w:t xml:space="preserve">sekiranya saya mengemukakan tuntutan palsu, saya boleh dikenakan </w:t>
            </w:r>
            <w:r w:rsidR="003011D1" w:rsidRPr="00F60ED1">
              <w:rPr>
                <w:rFonts w:ascii="Arial" w:eastAsia="ArialNarrow" w:hAnsi="Arial" w:cs="Arial"/>
              </w:rPr>
              <w:t>tindakan di bawah Seksyen 18, Akta Suruhanjaya Pencegahan Rasuah Malaysia 2009 [Akta 694] (Kesalahan dengan maksud untuk memperdayakan prinsipal oleh ejen; dan</w:t>
            </w:r>
            <w:r w:rsidR="00F60ED1">
              <w:rPr>
                <w:rFonts w:ascii="Arial" w:eastAsia="ArialNarrow" w:hAnsi="Arial" w:cs="Arial"/>
              </w:rPr>
              <w:br/>
            </w:r>
          </w:p>
          <w:p w:rsidR="003011D1" w:rsidRPr="00F60ED1" w:rsidRDefault="00F60ED1" w:rsidP="00F60ED1">
            <w:pPr>
              <w:pStyle w:val="ListParagraph"/>
              <w:numPr>
                <w:ilvl w:val="0"/>
                <w:numId w:val="11"/>
              </w:numPr>
              <w:spacing w:before="300"/>
              <w:jc w:val="both"/>
              <w:rPr>
                <w:rFonts w:ascii="Arial" w:eastAsia="ArialNarrow" w:hAnsi="Arial" w:cs="Arial"/>
              </w:rPr>
            </w:pPr>
            <w:r>
              <w:rPr>
                <w:rFonts w:ascii="Arial" w:eastAsia="ArialNarrow" w:hAnsi="Arial" w:cs="Arial"/>
              </w:rPr>
              <w:t>s</w:t>
            </w:r>
            <w:r w:rsidR="003011D1" w:rsidRPr="00F60ED1">
              <w:rPr>
                <w:rFonts w:ascii="Arial" w:eastAsia="ArialNarrow" w:hAnsi="Arial" w:cs="Arial"/>
              </w:rPr>
              <w:t>aya bertanggunjawab untuk menyimpan dokumen sokongan asal (fizikal) dalam tempoh tujuh (7) tahun bagi tujuan pembuktian dan rujukan pihak berkepentingan.</w:t>
            </w:r>
          </w:p>
          <w:p w:rsidR="003D28C1" w:rsidRDefault="003D28C1" w:rsidP="003D28C1">
            <w:pPr>
              <w:spacing w:before="300"/>
              <w:ind w:left="755" w:hanging="270"/>
              <w:rPr>
                <w:rFonts w:ascii="Arial" w:eastAsia="ArialNarrow" w:hAnsi="Arial" w:cs="Arial"/>
              </w:rPr>
            </w:pPr>
          </w:p>
          <w:p w:rsidR="00714A4F" w:rsidRPr="003011D1" w:rsidRDefault="006944B8" w:rsidP="003D28C1">
            <w:pPr>
              <w:spacing w:before="300"/>
              <w:ind w:left="755" w:hanging="270"/>
              <w:rPr>
                <w:rFonts w:ascii="Arial" w:eastAsia="ArialNarrow" w:hAnsi="Arial" w:cs="Arial"/>
              </w:rPr>
            </w:pPr>
            <w:r w:rsidRPr="006944B8">
              <w:rPr>
                <w:rFonts w:ascii="Arial" w:eastAsia="ArialNarrow" w:hAnsi="Arial" w:cs="Arial"/>
              </w:rPr>
              <w:t>Tarikh: ……………………………..</w:t>
            </w:r>
            <w:r w:rsidRPr="006944B8">
              <w:rPr>
                <w:rFonts w:ascii="Arial" w:hAnsi="Arial" w:cs="Arial"/>
              </w:rPr>
              <w:tab/>
            </w:r>
            <w:r w:rsidR="003011D1">
              <w:rPr>
                <w:rFonts w:ascii="Arial" w:hAnsi="Arial" w:cs="Arial"/>
              </w:rPr>
              <w:t xml:space="preserve">                      </w:t>
            </w:r>
            <w:r w:rsidRPr="006944B8">
              <w:rPr>
                <w:rFonts w:ascii="Arial" w:eastAsia="ArialNarrow" w:hAnsi="Arial" w:cs="Arial"/>
              </w:rPr>
              <w:t>……………………………………..</w:t>
            </w:r>
          </w:p>
          <w:p w:rsidR="00714A4F" w:rsidRPr="006944B8" w:rsidRDefault="006944B8">
            <w:pPr>
              <w:spacing w:before="20"/>
              <w:ind w:left="618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(Tandatangan Pemohon)</w:t>
            </w:r>
          </w:p>
        </w:tc>
      </w:tr>
    </w:tbl>
    <w:p w:rsidR="00F60ED1" w:rsidRDefault="00F60ED1" w:rsidP="00F60ED1">
      <w:pPr>
        <w:autoSpaceDE w:val="0"/>
        <w:autoSpaceDN w:val="0"/>
        <w:spacing w:line="400" w:lineRule="exact"/>
        <w:jc w:val="center"/>
        <w:rPr>
          <w:rFonts w:ascii="Arial" w:eastAsia="Liberation Sans" w:hAnsi="Arial" w:cs="Arial"/>
        </w:rPr>
      </w:pPr>
    </w:p>
    <w:p w:rsidR="00F60ED1" w:rsidRDefault="00F60ED1" w:rsidP="00F60ED1">
      <w:pPr>
        <w:autoSpaceDE w:val="0"/>
        <w:autoSpaceDN w:val="0"/>
        <w:spacing w:line="400" w:lineRule="exact"/>
        <w:jc w:val="center"/>
        <w:rPr>
          <w:rFonts w:ascii="Arial" w:eastAsia="Liberation Sans" w:hAnsi="Arial" w:cs="Arial"/>
        </w:rPr>
      </w:pPr>
    </w:p>
    <w:p w:rsidR="00714A4F" w:rsidRPr="006944B8" w:rsidRDefault="006944B8" w:rsidP="00F60ED1">
      <w:pPr>
        <w:autoSpaceDE w:val="0"/>
        <w:autoSpaceDN w:val="0"/>
        <w:spacing w:line="400" w:lineRule="exact"/>
        <w:jc w:val="center"/>
        <w:rPr>
          <w:rFonts w:ascii="Arial" w:hAnsi="Arial" w:cs="Arial"/>
        </w:rPr>
      </w:pPr>
      <w:r w:rsidRPr="006944B8">
        <w:rPr>
          <w:rFonts w:ascii="Arial" w:eastAsia="Liberation Sans" w:hAnsi="Arial" w:cs="Arial"/>
        </w:rPr>
        <w:t xml:space="preserve">M.S </w:t>
      </w:r>
      <w:r w:rsidR="007E2628">
        <w:rPr>
          <w:rFonts w:ascii="Arial" w:eastAsia="Liberation Sans" w:hAnsi="Arial" w:cs="Arial"/>
        </w:rPr>
        <w:t>37</w:t>
      </w:r>
      <w:r w:rsidRPr="006944B8">
        <w:rPr>
          <w:rFonts w:ascii="Arial" w:eastAsia="Liberation Sans" w:hAnsi="Arial" w:cs="Arial"/>
        </w:rPr>
        <w:t>/3</w:t>
      </w:r>
      <w:r w:rsidR="00CA7103">
        <w:rPr>
          <w:rFonts w:ascii="Arial" w:eastAsia="Liberation Sans" w:hAnsi="Arial" w:cs="Arial"/>
        </w:rPr>
        <w:t>8</w:t>
      </w:r>
    </w:p>
    <w:p w:rsidR="00714A4F" w:rsidRPr="006944B8" w:rsidRDefault="00714A4F">
      <w:pPr>
        <w:rPr>
          <w:rFonts w:ascii="Arial" w:hAnsi="Arial" w:cs="Arial"/>
        </w:rPr>
        <w:sectPr w:rsidR="00714A4F" w:rsidRPr="006944B8">
          <w:pgSz w:w="11900" w:h="16820"/>
          <w:pgMar w:top="0" w:right="660" w:bottom="0" w:left="1260" w:header="720" w:footer="720" w:gutter="0"/>
          <w:cols w:space="720"/>
        </w:sectPr>
      </w:pPr>
    </w:p>
    <w:p w:rsidR="00714A4F" w:rsidRPr="006944B8" w:rsidRDefault="00714A4F">
      <w:pPr>
        <w:spacing w:line="1" w:lineRule="exact"/>
        <w:rPr>
          <w:rFonts w:ascii="Arial" w:eastAsia="Arial" w:hAnsi="Arial" w:cs="Arial"/>
        </w:rPr>
      </w:pPr>
    </w:p>
    <w:p w:rsidR="00714A4F" w:rsidRPr="006944B8" w:rsidRDefault="00714A4F">
      <w:pPr>
        <w:spacing w:line="200" w:lineRule="exact"/>
        <w:rPr>
          <w:rFonts w:ascii="Arial" w:eastAsia="SimSun" w:hAnsi="Arial" w:cs="Arial"/>
        </w:rPr>
      </w:pPr>
    </w:p>
    <w:p w:rsidR="00714A4F" w:rsidRPr="006944B8" w:rsidRDefault="00714A4F">
      <w:pPr>
        <w:spacing w:line="200" w:lineRule="exact"/>
        <w:rPr>
          <w:rFonts w:ascii="Arial" w:eastAsia="SimSun" w:hAnsi="Arial" w:cs="Arial"/>
        </w:rPr>
      </w:pPr>
    </w:p>
    <w:p w:rsidR="00714A4F" w:rsidRPr="006944B8" w:rsidRDefault="00714A4F">
      <w:pPr>
        <w:spacing w:line="200" w:lineRule="exact"/>
        <w:rPr>
          <w:rFonts w:ascii="Arial" w:eastAsia="SimSun" w:hAnsi="Arial" w:cs="Arial"/>
        </w:rPr>
      </w:pPr>
    </w:p>
    <w:p w:rsidR="00714A4F" w:rsidRPr="006944B8" w:rsidRDefault="006944B8">
      <w:pPr>
        <w:tabs>
          <w:tab w:val="left" w:pos="9160"/>
        </w:tabs>
        <w:autoSpaceDE w:val="0"/>
        <w:autoSpaceDN w:val="0"/>
        <w:spacing w:line="200" w:lineRule="exact"/>
        <w:ind w:left="180"/>
        <w:jc w:val="both"/>
        <w:rPr>
          <w:rFonts w:ascii="Arial" w:hAnsi="Arial" w:cs="Arial"/>
        </w:rPr>
      </w:pPr>
      <w:r w:rsidRPr="006944B8">
        <w:rPr>
          <w:rFonts w:ascii="Arial" w:eastAsia="Liberation Sans" w:hAnsi="Arial" w:cs="Arial"/>
        </w:rPr>
        <w:t>Pekeliling Perbendaharaan Malaysia</w:t>
      </w:r>
      <w:r w:rsidRPr="006944B8">
        <w:rPr>
          <w:rFonts w:ascii="Arial" w:hAnsi="Arial" w:cs="Arial"/>
        </w:rPr>
        <w:tab/>
      </w:r>
      <w:r w:rsidRPr="006944B8">
        <w:rPr>
          <w:rFonts w:ascii="Arial" w:hAnsi="Arial" w:cs="Arial"/>
          <w:color w:val="FFFFFF"/>
        </w:rPr>
        <w:t xml:space="preserve"> </w:t>
      </w:r>
      <w:r w:rsidRPr="006944B8">
        <w:rPr>
          <w:rFonts w:ascii="Arial" w:eastAsia="Liberation Sans" w:hAnsi="Arial" w:cs="Arial"/>
        </w:rPr>
        <w:t>WP1.4</w:t>
      </w:r>
    </w:p>
    <w:p w:rsidR="00714A4F" w:rsidRPr="006944B8" w:rsidRDefault="00714A4F">
      <w:pPr>
        <w:spacing w:line="200" w:lineRule="exact"/>
        <w:rPr>
          <w:rFonts w:ascii="Arial" w:eastAsia="SimSun" w:hAnsi="Arial" w:cs="Arial"/>
        </w:rPr>
      </w:pPr>
    </w:p>
    <w:p w:rsidR="00714A4F" w:rsidRPr="006944B8" w:rsidRDefault="00714A4F">
      <w:pPr>
        <w:spacing w:line="200" w:lineRule="exact"/>
        <w:rPr>
          <w:rFonts w:ascii="Arial" w:eastAsia="SimSun" w:hAnsi="Arial" w:cs="Arial"/>
        </w:rPr>
      </w:pPr>
    </w:p>
    <w:p w:rsidR="00714A4F" w:rsidRPr="006944B8" w:rsidRDefault="00714A4F">
      <w:pPr>
        <w:spacing w:line="120" w:lineRule="exact"/>
        <w:rPr>
          <w:rFonts w:ascii="Arial" w:eastAsia="SimSun" w:hAnsi="Arial" w:cs="Arial"/>
        </w:rPr>
      </w:pPr>
    </w:p>
    <w:tbl>
      <w:tblPr>
        <w:tblW w:w="9860" w:type="auto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40"/>
        <w:gridCol w:w="1260"/>
        <w:gridCol w:w="2520"/>
        <w:gridCol w:w="30"/>
      </w:tblGrid>
      <w:tr w:rsidR="00714A4F" w:rsidRPr="006944B8" w:rsidTr="003163A1">
        <w:trPr>
          <w:trHeight w:hRule="exact" w:val="577"/>
        </w:trPr>
        <w:tc>
          <w:tcPr>
            <w:tcW w:w="98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6944B8">
            <w:pPr>
              <w:spacing w:before="260"/>
              <w:ind w:left="4260"/>
              <w:rPr>
                <w:rFonts w:ascii="Arial" w:hAnsi="Arial" w:cs="Arial"/>
              </w:rPr>
            </w:pPr>
            <w:r w:rsidRPr="006944B8">
              <w:rPr>
                <w:rFonts w:ascii="Arial" w:eastAsia="ArialNarrow-Bold" w:hAnsi="Arial" w:cs="Arial"/>
                <w:b/>
              </w:rPr>
              <w:t>PENGESAHAN</w:t>
            </w:r>
          </w:p>
        </w:tc>
        <w:tc>
          <w:tcPr>
            <w:tcW w:w="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714A4F">
            <w:pPr>
              <w:rPr>
                <w:rFonts w:ascii="Arial" w:hAnsi="Arial" w:cs="Arial"/>
              </w:rPr>
            </w:pPr>
          </w:p>
        </w:tc>
      </w:tr>
      <w:tr w:rsidR="00714A4F" w:rsidRPr="006944B8" w:rsidTr="000E38CA">
        <w:trPr>
          <w:trHeight w:hRule="exact" w:val="1272"/>
        </w:trPr>
        <w:tc>
          <w:tcPr>
            <w:tcW w:w="98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3011D1" w:rsidP="000E38CA">
            <w:pPr>
              <w:spacing w:before="140" w:line="276" w:lineRule="auto"/>
              <w:ind w:left="100"/>
              <w:jc w:val="both"/>
              <w:rPr>
                <w:rFonts w:ascii="Arial" w:hAnsi="Arial" w:cs="Arial"/>
              </w:rPr>
            </w:pPr>
            <w:r>
              <w:rPr>
                <w:rFonts w:ascii="Arial" w:eastAsia="ArialNarrow" w:hAnsi="Arial" w:cs="Arial"/>
              </w:rPr>
              <w:t>Berdasarkan pengakuan yang dinyatakan oleh pegawai yang memohon, a</w:t>
            </w:r>
            <w:r w:rsidR="006944B8" w:rsidRPr="006944B8">
              <w:rPr>
                <w:rFonts w:ascii="Arial" w:eastAsia="ArialNarrow" w:hAnsi="Arial" w:cs="Arial"/>
              </w:rPr>
              <w:t xml:space="preserve">dalah disahkan bahawa perjalanan tersebut </w:t>
            </w:r>
            <w:r w:rsidR="000E38CA">
              <w:rPr>
                <w:rFonts w:ascii="Arial" w:eastAsia="ArialNarrow" w:hAnsi="Arial" w:cs="Arial"/>
              </w:rPr>
              <w:t>telah dilaksanakan</w:t>
            </w:r>
            <w:r w:rsidR="006944B8" w:rsidRPr="006944B8">
              <w:rPr>
                <w:rFonts w:ascii="Arial" w:eastAsia="ArialNarrow" w:hAnsi="Arial" w:cs="Arial"/>
              </w:rPr>
              <w:t xml:space="preserve"> atas urusan rasmi</w:t>
            </w:r>
            <w:r w:rsidR="000E38CA">
              <w:rPr>
                <w:rFonts w:ascii="Arial" w:eastAsia="ArialNarrow" w:hAnsi="Arial" w:cs="Arial"/>
              </w:rPr>
              <w:t xml:space="preserve"> dan kelayakan tuntutan pegawai adalah tertakluk mematuhi peraturan kewangan yang berkuat kuasa.</w:t>
            </w:r>
          </w:p>
        </w:tc>
        <w:tc>
          <w:tcPr>
            <w:tcW w:w="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714A4F">
            <w:pPr>
              <w:rPr>
                <w:rFonts w:ascii="Arial" w:hAnsi="Arial" w:cs="Arial"/>
              </w:rPr>
            </w:pPr>
          </w:p>
        </w:tc>
      </w:tr>
      <w:tr w:rsidR="00714A4F" w:rsidRPr="006944B8">
        <w:trPr>
          <w:trHeight w:hRule="exact" w:val="1260"/>
        </w:trPr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6944B8">
            <w:pPr>
              <w:spacing w:before="54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Tarikh: ……………………………..</w:t>
            </w:r>
          </w:p>
        </w:tc>
        <w:tc>
          <w:tcPr>
            <w:tcW w:w="37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6944B8">
            <w:pPr>
              <w:spacing w:before="680"/>
              <w:ind w:left="40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……………………………………..</w:t>
            </w:r>
          </w:p>
          <w:p w:rsidR="00714A4F" w:rsidRPr="006944B8" w:rsidRDefault="006944B8">
            <w:pPr>
              <w:spacing w:before="40"/>
              <w:ind w:left="110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(Tandatangan)</w:t>
            </w:r>
          </w:p>
        </w:tc>
        <w:tc>
          <w:tcPr>
            <w:tcW w:w="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714A4F">
            <w:pPr>
              <w:rPr>
                <w:rFonts w:ascii="Arial" w:hAnsi="Arial" w:cs="Arial"/>
              </w:rPr>
            </w:pPr>
          </w:p>
        </w:tc>
      </w:tr>
      <w:tr w:rsidR="00714A4F" w:rsidRPr="006944B8">
        <w:trPr>
          <w:trHeight w:hRule="exact" w:val="1520"/>
        </w:trPr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714A4F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6944B8">
            <w:pPr>
              <w:spacing w:before="920"/>
              <w:ind w:left="40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……………………………………..</w:t>
            </w:r>
          </w:p>
          <w:p w:rsidR="00714A4F" w:rsidRPr="006944B8" w:rsidRDefault="006944B8">
            <w:pPr>
              <w:spacing w:before="40"/>
              <w:ind w:left="136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(Nama)</w:t>
            </w:r>
          </w:p>
        </w:tc>
        <w:tc>
          <w:tcPr>
            <w:tcW w:w="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714A4F">
            <w:pPr>
              <w:rPr>
                <w:rFonts w:ascii="Arial" w:hAnsi="Arial" w:cs="Arial"/>
              </w:rPr>
            </w:pPr>
          </w:p>
        </w:tc>
      </w:tr>
      <w:tr w:rsidR="00714A4F" w:rsidRPr="006944B8">
        <w:trPr>
          <w:trHeight w:hRule="exact" w:val="2300"/>
        </w:trPr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714A4F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6944B8">
            <w:pPr>
              <w:spacing w:before="960"/>
              <w:ind w:left="40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……………………………………..</w:t>
            </w:r>
          </w:p>
          <w:p w:rsidR="00714A4F" w:rsidRPr="006944B8" w:rsidRDefault="006944B8">
            <w:pPr>
              <w:ind w:left="148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(Jawatan)</w:t>
            </w:r>
          </w:p>
          <w:p w:rsidR="00714A4F" w:rsidRPr="006944B8" w:rsidRDefault="006944B8">
            <w:pPr>
              <w:spacing w:before="80"/>
              <w:ind w:left="96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b.p. Ketua Setiausaha/</w:t>
            </w:r>
          </w:p>
          <w:p w:rsidR="00714A4F" w:rsidRPr="006944B8" w:rsidRDefault="006944B8">
            <w:pPr>
              <w:spacing w:before="80"/>
              <w:ind w:left="112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Pegawai Pengawal</w:t>
            </w:r>
          </w:p>
        </w:tc>
        <w:tc>
          <w:tcPr>
            <w:tcW w:w="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714A4F">
            <w:pPr>
              <w:rPr>
                <w:rFonts w:ascii="Arial" w:hAnsi="Arial" w:cs="Arial"/>
              </w:rPr>
            </w:pPr>
          </w:p>
        </w:tc>
      </w:tr>
      <w:tr w:rsidR="00714A4F" w:rsidRPr="006944B8">
        <w:trPr>
          <w:trHeight w:hRule="exact" w:val="640"/>
        </w:trPr>
        <w:tc>
          <w:tcPr>
            <w:tcW w:w="98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6944B8" w:rsidP="007E2628">
            <w:pPr>
              <w:spacing w:before="200"/>
              <w:ind w:left="3540"/>
              <w:rPr>
                <w:rFonts w:ascii="Arial" w:hAnsi="Arial" w:cs="Arial"/>
              </w:rPr>
            </w:pPr>
            <w:r w:rsidRPr="006944B8">
              <w:rPr>
                <w:rFonts w:ascii="Arial" w:eastAsia="ArialNarrow-Bold" w:hAnsi="Arial" w:cs="Arial"/>
                <w:b/>
              </w:rPr>
              <w:t>PENDAHULUAN DIRI (</w:t>
            </w:r>
            <w:r w:rsidR="007E2628">
              <w:rPr>
                <w:rFonts w:ascii="Arial" w:eastAsia="ArialNarrow-Bold" w:hAnsi="Arial" w:cs="Arial"/>
                <w:b/>
              </w:rPr>
              <w:t>JIKA ADA</w:t>
            </w:r>
            <w:r w:rsidRPr="006944B8">
              <w:rPr>
                <w:rFonts w:ascii="Arial" w:eastAsia="ArialNarrow-Bold" w:hAnsi="Arial" w:cs="Arial"/>
                <w:b/>
              </w:rPr>
              <w:t>)</w:t>
            </w:r>
          </w:p>
        </w:tc>
        <w:tc>
          <w:tcPr>
            <w:tcW w:w="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714A4F">
            <w:pPr>
              <w:rPr>
                <w:rFonts w:ascii="Arial" w:hAnsi="Arial" w:cs="Arial"/>
              </w:rPr>
            </w:pPr>
          </w:p>
        </w:tc>
      </w:tr>
      <w:tr w:rsidR="00714A4F" w:rsidRPr="006944B8" w:rsidTr="00333B58">
        <w:trPr>
          <w:trHeight w:hRule="exact" w:val="1693"/>
        </w:trPr>
        <w:tc>
          <w:tcPr>
            <w:tcW w:w="7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6944B8">
            <w:pPr>
              <w:spacing w:before="16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Pendahuluan Diri diberi</w:t>
            </w:r>
          </w:p>
          <w:p w:rsidR="00714A4F" w:rsidRPr="006944B8" w:rsidRDefault="006944B8">
            <w:pPr>
              <w:spacing w:before="34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Tolak: Tuntutan sekarang</w:t>
            </w:r>
          </w:p>
          <w:p w:rsidR="00714A4F" w:rsidRPr="006944B8" w:rsidRDefault="006944B8">
            <w:pPr>
              <w:spacing w:before="32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ArialNarrow" w:hAnsi="Arial" w:cs="Arial"/>
              </w:rPr>
              <w:t>Baki dituntut/Baki dibayar balik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6944B8">
            <w:pPr>
              <w:spacing w:before="18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Liberation Sans" w:hAnsi="Arial" w:cs="Arial"/>
              </w:rPr>
              <w:t>RM</w:t>
            </w:r>
          </w:p>
          <w:p w:rsidR="00714A4F" w:rsidRPr="006944B8" w:rsidRDefault="006944B8">
            <w:pPr>
              <w:spacing w:before="32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Liberation Sans" w:hAnsi="Arial" w:cs="Arial"/>
              </w:rPr>
              <w:t>RM</w:t>
            </w:r>
          </w:p>
          <w:p w:rsidR="00714A4F" w:rsidRPr="006944B8" w:rsidRDefault="006944B8">
            <w:pPr>
              <w:spacing w:before="320"/>
              <w:ind w:left="100"/>
              <w:rPr>
                <w:rFonts w:ascii="Arial" w:hAnsi="Arial" w:cs="Arial"/>
              </w:rPr>
            </w:pPr>
            <w:r w:rsidRPr="006944B8">
              <w:rPr>
                <w:rFonts w:ascii="Arial" w:eastAsia="Liberation Sans" w:hAnsi="Arial" w:cs="Arial"/>
              </w:rPr>
              <w:t>RM</w:t>
            </w:r>
          </w:p>
        </w:tc>
        <w:tc>
          <w:tcPr>
            <w:tcW w:w="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14A4F" w:rsidRPr="006944B8" w:rsidRDefault="00714A4F">
            <w:pPr>
              <w:rPr>
                <w:rFonts w:ascii="Arial" w:hAnsi="Arial" w:cs="Arial"/>
              </w:rPr>
            </w:pPr>
          </w:p>
        </w:tc>
      </w:tr>
    </w:tbl>
    <w:p w:rsidR="00714A4F" w:rsidRPr="006944B8" w:rsidRDefault="00714A4F">
      <w:pPr>
        <w:spacing w:line="200" w:lineRule="exact"/>
        <w:rPr>
          <w:rFonts w:ascii="Arial" w:eastAsia="SimSun" w:hAnsi="Arial" w:cs="Arial"/>
        </w:rPr>
      </w:pPr>
    </w:p>
    <w:p w:rsidR="00714A4F" w:rsidRPr="003163A1" w:rsidRDefault="006944B8">
      <w:pPr>
        <w:autoSpaceDE w:val="0"/>
        <w:autoSpaceDN w:val="0"/>
        <w:spacing w:line="300" w:lineRule="exact"/>
        <w:ind w:left="180"/>
        <w:jc w:val="both"/>
        <w:rPr>
          <w:rFonts w:ascii="Arial" w:hAnsi="Arial" w:cs="Arial"/>
          <w:sz w:val="20"/>
          <w:szCs w:val="20"/>
        </w:rPr>
      </w:pPr>
      <w:r w:rsidRPr="003163A1">
        <w:rPr>
          <w:rFonts w:ascii="Arial" w:eastAsia="ArialNarrow" w:hAnsi="Arial" w:cs="Arial"/>
          <w:sz w:val="20"/>
          <w:szCs w:val="20"/>
        </w:rPr>
        <w:t>CATATAN:</w:t>
      </w:r>
    </w:p>
    <w:p w:rsidR="00714A4F" w:rsidRPr="003163A1" w:rsidRDefault="00714A4F">
      <w:pPr>
        <w:spacing w:line="200" w:lineRule="exact"/>
        <w:rPr>
          <w:rFonts w:ascii="Arial" w:eastAsia="SimSun" w:hAnsi="Arial" w:cs="Arial"/>
          <w:sz w:val="20"/>
          <w:szCs w:val="20"/>
        </w:rPr>
      </w:pPr>
    </w:p>
    <w:p w:rsidR="00714A4F" w:rsidRPr="007E2628" w:rsidRDefault="000E38CA" w:rsidP="007E2628">
      <w:pPr>
        <w:pStyle w:val="ListParagraph"/>
        <w:numPr>
          <w:ilvl w:val="0"/>
          <w:numId w:val="15"/>
        </w:numPr>
        <w:autoSpaceDE w:val="0"/>
        <w:autoSpaceDN w:val="0"/>
        <w:spacing w:line="300" w:lineRule="exact"/>
        <w:ind w:left="540"/>
        <w:jc w:val="both"/>
        <w:rPr>
          <w:rFonts w:ascii="Arial" w:hAnsi="Arial" w:cs="Arial"/>
          <w:sz w:val="20"/>
          <w:szCs w:val="20"/>
        </w:rPr>
      </w:pPr>
      <w:r w:rsidRPr="007E2628">
        <w:rPr>
          <w:rFonts w:ascii="Arial" w:eastAsia="ArialNarrow" w:hAnsi="Arial" w:cs="Arial"/>
          <w:sz w:val="20"/>
          <w:szCs w:val="20"/>
        </w:rPr>
        <w:t>Tuntutan</w:t>
      </w:r>
      <w:r w:rsidR="006944B8" w:rsidRPr="007E2628">
        <w:rPr>
          <w:rFonts w:ascii="Arial" w:eastAsia="ArialNarrow" w:hAnsi="Arial" w:cs="Arial"/>
          <w:sz w:val="20"/>
          <w:szCs w:val="20"/>
        </w:rPr>
        <w:t xml:space="preserve"> perjalanan </w:t>
      </w:r>
      <w:r w:rsidRPr="007E2628">
        <w:rPr>
          <w:rFonts w:ascii="Arial" w:eastAsia="ArialNarrow" w:hAnsi="Arial" w:cs="Arial"/>
          <w:sz w:val="20"/>
          <w:szCs w:val="20"/>
        </w:rPr>
        <w:t>boleh dilaksanakan</w:t>
      </w:r>
      <w:r w:rsidR="006944B8" w:rsidRPr="007E2628">
        <w:rPr>
          <w:rFonts w:ascii="Arial" w:eastAsia="ArialNarrow" w:hAnsi="Arial" w:cs="Arial"/>
          <w:sz w:val="20"/>
          <w:szCs w:val="20"/>
        </w:rPr>
        <w:t xml:space="preserve"> melalui Sistem Pengurusan Maklumat</w:t>
      </w:r>
      <w:r w:rsidR="00333B58" w:rsidRPr="007E2628">
        <w:rPr>
          <w:rFonts w:ascii="Arial" w:eastAsia="ArialNarrow" w:hAnsi="Arial" w:cs="Arial"/>
          <w:sz w:val="20"/>
          <w:szCs w:val="20"/>
        </w:rPr>
        <w:t xml:space="preserve"> </w:t>
      </w:r>
      <w:r w:rsidR="006944B8" w:rsidRPr="007E2628">
        <w:rPr>
          <w:rFonts w:ascii="Arial" w:eastAsia="ArialNarrow" w:hAnsi="Arial" w:cs="Arial"/>
          <w:sz w:val="20"/>
          <w:szCs w:val="20"/>
        </w:rPr>
        <w:t>Sumber Manusia (HRMIS)</w:t>
      </w:r>
      <w:r w:rsidRPr="007E2628">
        <w:rPr>
          <w:rFonts w:ascii="Arial" w:eastAsia="ArialNarrow" w:hAnsi="Arial" w:cs="Arial"/>
          <w:sz w:val="20"/>
          <w:szCs w:val="20"/>
        </w:rPr>
        <w:t xml:space="preserve"> tertakluk kepada arahan yang ditetapkan dari semasa ke semasa.</w:t>
      </w:r>
    </w:p>
    <w:p w:rsidR="00714A4F" w:rsidRPr="006944B8" w:rsidRDefault="00714A4F">
      <w:pPr>
        <w:spacing w:line="200" w:lineRule="exact"/>
        <w:rPr>
          <w:rFonts w:ascii="Arial" w:eastAsia="SimSun" w:hAnsi="Arial" w:cs="Arial"/>
        </w:rPr>
      </w:pPr>
    </w:p>
    <w:p w:rsidR="00714A4F" w:rsidRPr="006944B8" w:rsidRDefault="00714A4F">
      <w:pPr>
        <w:spacing w:line="200" w:lineRule="exact"/>
        <w:rPr>
          <w:rFonts w:ascii="Arial" w:eastAsia="SimSun" w:hAnsi="Arial" w:cs="Arial"/>
        </w:rPr>
      </w:pPr>
    </w:p>
    <w:p w:rsidR="00714A4F" w:rsidRPr="006944B8" w:rsidRDefault="00714A4F">
      <w:pPr>
        <w:spacing w:line="200" w:lineRule="exact"/>
        <w:rPr>
          <w:rFonts w:ascii="Arial" w:eastAsia="SimSun" w:hAnsi="Arial" w:cs="Arial"/>
        </w:rPr>
      </w:pPr>
    </w:p>
    <w:p w:rsidR="00714A4F" w:rsidRPr="006944B8" w:rsidRDefault="00714A4F">
      <w:pPr>
        <w:spacing w:line="200" w:lineRule="exact"/>
        <w:rPr>
          <w:rFonts w:ascii="Arial" w:eastAsia="SimSun" w:hAnsi="Arial" w:cs="Arial"/>
        </w:rPr>
      </w:pPr>
    </w:p>
    <w:p w:rsidR="00714A4F" w:rsidRPr="006944B8" w:rsidRDefault="00714A4F">
      <w:pPr>
        <w:spacing w:line="200" w:lineRule="exact"/>
        <w:rPr>
          <w:rFonts w:ascii="Arial" w:eastAsia="SimSun" w:hAnsi="Arial" w:cs="Arial"/>
        </w:rPr>
      </w:pPr>
    </w:p>
    <w:p w:rsidR="00714A4F" w:rsidRPr="006944B8" w:rsidRDefault="00714A4F">
      <w:pPr>
        <w:spacing w:line="200" w:lineRule="exact"/>
        <w:rPr>
          <w:rFonts w:ascii="Arial" w:eastAsia="SimSun" w:hAnsi="Arial" w:cs="Arial"/>
        </w:rPr>
      </w:pPr>
    </w:p>
    <w:p w:rsidR="00714A4F" w:rsidRPr="006944B8" w:rsidRDefault="00714A4F">
      <w:pPr>
        <w:spacing w:line="200" w:lineRule="exact"/>
        <w:rPr>
          <w:rFonts w:ascii="Arial" w:eastAsia="SimSun" w:hAnsi="Arial" w:cs="Arial"/>
        </w:rPr>
      </w:pPr>
    </w:p>
    <w:p w:rsidR="00714A4F" w:rsidRPr="006944B8" w:rsidRDefault="00714A4F">
      <w:pPr>
        <w:spacing w:line="200" w:lineRule="exact"/>
        <w:rPr>
          <w:rFonts w:ascii="Arial" w:eastAsia="SimSun" w:hAnsi="Arial" w:cs="Arial"/>
        </w:rPr>
      </w:pPr>
    </w:p>
    <w:p w:rsidR="00714A4F" w:rsidRPr="006944B8" w:rsidRDefault="00714A4F">
      <w:pPr>
        <w:spacing w:line="200" w:lineRule="exact"/>
        <w:rPr>
          <w:rFonts w:ascii="Arial" w:eastAsia="SimSun" w:hAnsi="Arial" w:cs="Arial"/>
        </w:rPr>
      </w:pPr>
    </w:p>
    <w:p w:rsidR="00714A4F" w:rsidRPr="006944B8" w:rsidRDefault="00714A4F">
      <w:pPr>
        <w:spacing w:line="200" w:lineRule="exact"/>
        <w:rPr>
          <w:rFonts w:ascii="Arial" w:eastAsia="SimSun" w:hAnsi="Arial" w:cs="Arial"/>
        </w:rPr>
      </w:pPr>
    </w:p>
    <w:p w:rsidR="00714A4F" w:rsidRPr="006944B8" w:rsidRDefault="00714A4F">
      <w:pPr>
        <w:spacing w:line="200" w:lineRule="exact"/>
        <w:rPr>
          <w:rFonts w:ascii="Arial" w:eastAsia="SimSun" w:hAnsi="Arial" w:cs="Arial"/>
        </w:rPr>
      </w:pPr>
    </w:p>
    <w:p w:rsidR="00714A4F" w:rsidRPr="006944B8" w:rsidRDefault="00714A4F">
      <w:pPr>
        <w:spacing w:line="200" w:lineRule="exact"/>
        <w:rPr>
          <w:rFonts w:ascii="Arial" w:eastAsia="SimSun" w:hAnsi="Arial" w:cs="Arial"/>
        </w:rPr>
      </w:pPr>
    </w:p>
    <w:p w:rsidR="00714A4F" w:rsidRPr="006944B8" w:rsidRDefault="00714A4F">
      <w:pPr>
        <w:spacing w:line="200" w:lineRule="exact"/>
        <w:rPr>
          <w:rFonts w:ascii="Arial" w:eastAsia="SimSun" w:hAnsi="Arial" w:cs="Arial"/>
        </w:rPr>
      </w:pPr>
    </w:p>
    <w:p w:rsidR="00714A4F" w:rsidRPr="006944B8" w:rsidRDefault="00714A4F">
      <w:pPr>
        <w:spacing w:line="200" w:lineRule="exact"/>
        <w:rPr>
          <w:rFonts w:ascii="Arial" w:eastAsia="SimSun" w:hAnsi="Arial" w:cs="Arial"/>
        </w:rPr>
      </w:pPr>
    </w:p>
    <w:p w:rsidR="00714A4F" w:rsidRPr="006944B8" w:rsidRDefault="00714A4F">
      <w:pPr>
        <w:spacing w:line="200" w:lineRule="exact"/>
        <w:rPr>
          <w:rFonts w:ascii="Arial" w:eastAsia="SimSun" w:hAnsi="Arial" w:cs="Arial"/>
        </w:rPr>
      </w:pPr>
    </w:p>
    <w:p w:rsidR="00714A4F" w:rsidRPr="006944B8" w:rsidRDefault="00714A4F">
      <w:pPr>
        <w:spacing w:line="200" w:lineRule="exact"/>
        <w:rPr>
          <w:rFonts w:ascii="Arial" w:eastAsia="SimSun" w:hAnsi="Arial" w:cs="Arial"/>
        </w:rPr>
      </w:pPr>
    </w:p>
    <w:p w:rsidR="00714A4F" w:rsidRPr="006944B8" w:rsidRDefault="00714A4F">
      <w:pPr>
        <w:spacing w:line="200" w:lineRule="exact"/>
        <w:rPr>
          <w:rFonts w:ascii="Arial" w:eastAsia="SimSun" w:hAnsi="Arial" w:cs="Arial"/>
        </w:rPr>
      </w:pPr>
    </w:p>
    <w:p w:rsidR="00714A4F" w:rsidRPr="006944B8" w:rsidRDefault="00714A4F">
      <w:pPr>
        <w:spacing w:line="200" w:lineRule="exact"/>
        <w:rPr>
          <w:rFonts w:ascii="Arial" w:eastAsia="SimSun" w:hAnsi="Arial" w:cs="Arial"/>
        </w:rPr>
      </w:pPr>
    </w:p>
    <w:p w:rsidR="00714A4F" w:rsidRPr="006944B8" w:rsidRDefault="00714A4F">
      <w:pPr>
        <w:spacing w:line="200" w:lineRule="exact"/>
        <w:rPr>
          <w:rFonts w:ascii="Arial" w:eastAsia="SimSun" w:hAnsi="Arial" w:cs="Arial"/>
        </w:rPr>
      </w:pPr>
    </w:p>
    <w:p w:rsidR="003163A1" w:rsidRDefault="003163A1">
      <w:pPr>
        <w:autoSpaceDE w:val="0"/>
        <w:autoSpaceDN w:val="0"/>
        <w:spacing w:line="320" w:lineRule="exact"/>
        <w:ind w:left="4180"/>
        <w:jc w:val="both"/>
        <w:rPr>
          <w:rFonts w:ascii="Arial" w:eastAsia="Liberation Sans" w:hAnsi="Arial" w:cs="Arial"/>
        </w:rPr>
      </w:pPr>
    </w:p>
    <w:p w:rsidR="00714A4F" w:rsidRPr="006944B8" w:rsidRDefault="006944B8">
      <w:pPr>
        <w:autoSpaceDE w:val="0"/>
        <w:autoSpaceDN w:val="0"/>
        <w:spacing w:line="320" w:lineRule="exact"/>
        <w:ind w:left="4180"/>
        <w:jc w:val="both"/>
        <w:rPr>
          <w:rFonts w:ascii="Arial" w:hAnsi="Arial" w:cs="Arial"/>
        </w:rPr>
      </w:pPr>
      <w:r w:rsidRPr="006944B8">
        <w:rPr>
          <w:rFonts w:ascii="Arial" w:eastAsia="Liberation Sans" w:hAnsi="Arial" w:cs="Arial"/>
        </w:rPr>
        <w:t xml:space="preserve">M.S </w:t>
      </w:r>
      <w:r w:rsidR="00CA7103">
        <w:rPr>
          <w:rFonts w:ascii="Arial" w:eastAsia="Liberation Sans" w:hAnsi="Arial" w:cs="Arial"/>
        </w:rPr>
        <w:t>3</w:t>
      </w:r>
      <w:r w:rsidR="007E2628">
        <w:rPr>
          <w:rFonts w:ascii="Arial" w:eastAsia="Liberation Sans" w:hAnsi="Arial" w:cs="Arial"/>
        </w:rPr>
        <w:t>8</w:t>
      </w:r>
      <w:r w:rsidRPr="006944B8">
        <w:rPr>
          <w:rFonts w:ascii="Arial" w:eastAsia="Liberation Sans" w:hAnsi="Arial" w:cs="Arial"/>
        </w:rPr>
        <w:t>/3</w:t>
      </w:r>
      <w:r w:rsidR="00CA7103">
        <w:rPr>
          <w:rFonts w:ascii="Arial" w:eastAsia="Liberation Sans" w:hAnsi="Arial" w:cs="Arial"/>
        </w:rPr>
        <w:t>8</w:t>
      </w:r>
    </w:p>
    <w:sectPr w:rsidR="00714A4F" w:rsidRPr="006944B8" w:rsidSect="009D2C65">
      <w:pgSz w:w="11900" w:h="16820"/>
      <w:pgMar w:top="0" w:right="560" w:bottom="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Narro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Narrow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Narrow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BBB"/>
    <w:multiLevelType w:val="hybridMultilevel"/>
    <w:tmpl w:val="1F9A9BDA"/>
    <w:lvl w:ilvl="0" w:tplc="AC34F380">
      <w:numFmt w:val="bullet"/>
      <w:lvlText w:val="-"/>
      <w:lvlJc w:val="left"/>
      <w:pPr>
        <w:ind w:left="27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>
    <w:nsid w:val="047F2FC8"/>
    <w:multiLevelType w:val="hybridMultilevel"/>
    <w:tmpl w:val="839EAC84"/>
    <w:lvl w:ilvl="0" w:tplc="BC5A5C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F769F"/>
    <w:multiLevelType w:val="hybridMultilevel"/>
    <w:tmpl w:val="0F34A208"/>
    <w:lvl w:ilvl="0" w:tplc="BC5A5C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6506A"/>
    <w:multiLevelType w:val="hybridMultilevel"/>
    <w:tmpl w:val="DD185A38"/>
    <w:lvl w:ilvl="0" w:tplc="7C7E7166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D41C9"/>
    <w:multiLevelType w:val="hybridMultilevel"/>
    <w:tmpl w:val="8856CEC2"/>
    <w:lvl w:ilvl="0" w:tplc="8F38BA2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A4D28"/>
    <w:multiLevelType w:val="hybridMultilevel"/>
    <w:tmpl w:val="1D908D5A"/>
    <w:lvl w:ilvl="0" w:tplc="A6A8034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20" w:hanging="360"/>
      </w:pPr>
    </w:lvl>
    <w:lvl w:ilvl="2" w:tplc="4409001B" w:tentative="1">
      <w:start w:val="1"/>
      <w:numFmt w:val="lowerRoman"/>
      <w:lvlText w:val="%3."/>
      <w:lvlJc w:val="right"/>
      <w:pPr>
        <w:ind w:left="2140" w:hanging="180"/>
      </w:pPr>
    </w:lvl>
    <w:lvl w:ilvl="3" w:tplc="4409000F" w:tentative="1">
      <w:start w:val="1"/>
      <w:numFmt w:val="decimal"/>
      <w:lvlText w:val="%4."/>
      <w:lvlJc w:val="left"/>
      <w:pPr>
        <w:ind w:left="2860" w:hanging="360"/>
      </w:pPr>
    </w:lvl>
    <w:lvl w:ilvl="4" w:tplc="44090019" w:tentative="1">
      <w:start w:val="1"/>
      <w:numFmt w:val="lowerLetter"/>
      <w:lvlText w:val="%5."/>
      <w:lvlJc w:val="left"/>
      <w:pPr>
        <w:ind w:left="3580" w:hanging="360"/>
      </w:pPr>
    </w:lvl>
    <w:lvl w:ilvl="5" w:tplc="4409001B" w:tentative="1">
      <w:start w:val="1"/>
      <w:numFmt w:val="lowerRoman"/>
      <w:lvlText w:val="%6."/>
      <w:lvlJc w:val="right"/>
      <w:pPr>
        <w:ind w:left="4300" w:hanging="180"/>
      </w:pPr>
    </w:lvl>
    <w:lvl w:ilvl="6" w:tplc="4409000F" w:tentative="1">
      <w:start w:val="1"/>
      <w:numFmt w:val="decimal"/>
      <w:lvlText w:val="%7."/>
      <w:lvlJc w:val="left"/>
      <w:pPr>
        <w:ind w:left="5020" w:hanging="360"/>
      </w:pPr>
    </w:lvl>
    <w:lvl w:ilvl="7" w:tplc="44090019" w:tentative="1">
      <w:start w:val="1"/>
      <w:numFmt w:val="lowerLetter"/>
      <w:lvlText w:val="%8."/>
      <w:lvlJc w:val="left"/>
      <w:pPr>
        <w:ind w:left="5740" w:hanging="360"/>
      </w:pPr>
    </w:lvl>
    <w:lvl w:ilvl="8" w:tplc="4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31AF38E7"/>
    <w:multiLevelType w:val="hybridMultilevel"/>
    <w:tmpl w:val="5044A5F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67F58E7"/>
    <w:multiLevelType w:val="hybridMultilevel"/>
    <w:tmpl w:val="21AE5F92"/>
    <w:lvl w:ilvl="0" w:tplc="6338C280">
      <w:numFmt w:val="bullet"/>
      <w:lvlText w:val="-"/>
      <w:lvlJc w:val="left"/>
      <w:pPr>
        <w:ind w:left="620" w:hanging="360"/>
      </w:pPr>
      <w:rPr>
        <w:rFonts w:ascii="Arial" w:eastAsia="ArialNarrow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8">
    <w:nsid w:val="3A45225A"/>
    <w:multiLevelType w:val="hybridMultilevel"/>
    <w:tmpl w:val="FE7A1522"/>
    <w:lvl w:ilvl="0" w:tplc="2C46E7C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42A45768"/>
    <w:multiLevelType w:val="hybridMultilevel"/>
    <w:tmpl w:val="37C6050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0B28C7"/>
    <w:multiLevelType w:val="hybridMultilevel"/>
    <w:tmpl w:val="A17C973E"/>
    <w:lvl w:ilvl="0" w:tplc="FA505B6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B65A1C"/>
    <w:multiLevelType w:val="hybridMultilevel"/>
    <w:tmpl w:val="34F64772"/>
    <w:lvl w:ilvl="0" w:tplc="CB68038A">
      <w:numFmt w:val="bullet"/>
      <w:lvlText w:val="-"/>
      <w:lvlJc w:val="left"/>
      <w:pPr>
        <w:ind w:left="420" w:hanging="360"/>
      </w:pPr>
      <w:rPr>
        <w:rFonts w:ascii="Arial" w:eastAsia="ArialNarrow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67822505"/>
    <w:multiLevelType w:val="hybridMultilevel"/>
    <w:tmpl w:val="B60ED224"/>
    <w:lvl w:ilvl="0" w:tplc="D9C4D05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676C1CC8">
      <w:start w:val="1"/>
      <w:numFmt w:val="lowerLetter"/>
      <w:lvlText w:val="(%2)"/>
      <w:lvlJc w:val="left"/>
      <w:pPr>
        <w:ind w:left="1200" w:hanging="360"/>
      </w:pPr>
      <w:rPr>
        <w:rFonts w:eastAsia="ArialNarrow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6AD24B55"/>
    <w:multiLevelType w:val="hybridMultilevel"/>
    <w:tmpl w:val="241499D2"/>
    <w:lvl w:ilvl="0" w:tplc="D86AE614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CD426E"/>
    <w:multiLevelType w:val="hybridMultilevel"/>
    <w:tmpl w:val="B1A81DBA"/>
    <w:lvl w:ilvl="0" w:tplc="F2E4C78A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1"/>
  </w:num>
  <w:num w:numId="5">
    <w:abstractNumId w:val="12"/>
  </w:num>
  <w:num w:numId="6">
    <w:abstractNumId w:val="5"/>
  </w:num>
  <w:num w:numId="7">
    <w:abstractNumId w:val="13"/>
  </w:num>
  <w:num w:numId="8">
    <w:abstractNumId w:val="3"/>
  </w:num>
  <w:num w:numId="9">
    <w:abstractNumId w:val="9"/>
  </w:num>
  <w:num w:numId="10">
    <w:abstractNumId w:val="1"/>
  </w:num>
  <w:num w:numId="11">
    <w:abstractNumId w:val="2"/>
  </w:num>
  <w:num w:numId="12">
    <w:abstractNumId w:val="14"/>
  </w:num>
  <w:num w:numId="13">
    <w:abstractNumId w:val="4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compressPunctuation"/>
  <w:compat/>
  <w:rsids>
    <w:rsidRoot w:val="00714A4F"/>
    <w:rsid w:val="00013374"/>
    <w:rsid w:val="000579D6"/>
    <w:rsid w:val="000E38CA"/>
    <w:rsid w:val="001268F2"/>
    <w:rsid w:val="001A50E9"/>
    <w:rsid w:val="00222534"/>
    <w:rsid w:val="0022554C"/>
    <w:rsid w:val="00250390"/>
    <w:rsid w:val="00276BAF"/>
    <w:rsid w:val="00277D47"/>
    <w:rsid w:val="002F5176"/>
    <w:rsid w:val="003011D1"/>
    <w:rsid w:val="003163A1"/>
    <w:rsid w:val="00333B58"/>
    <w:rsid w:val="0035424C"/>
    <w:rsid w:val="003D28C1"/>
    <w:rsid w:val="003D327E"/>
    <w:rsid w:val="003E030F"/>
    <w:rsid w:val="004134B3"/>
    <w:rsid w:val="004352BA"/>
    <w:rsid w:val="004379C4"/>
    <w:rsid w:val="00445B4F"/>
    <w:rsid w:val="004960A9"/>
    <w:rsid w:val="0051449D"/>
    <w:rsid w:val="0053158A"/>
    <w:rsid w:val="005467A5"/>
    <w:rsid w:val="006944B8"/>
    <w:rsid w:val="006B13BB"/>
    <w:rsid w:val="006F42D3"/>
    <w:rsid w:val="00714A4F"/>
    <w:rsid w:val="00745368"/>
    <w:rsid w:val="007C7103"/>
    <w:rsid w:val="007D05DF"/>
    <w:rsid w:val="007E2628"/>
    <w:rsid w:val="00834FB4"/>
    <w:rsid w:val="008451F6"/>
    <w:rsid w:val="0089223A"/>
    <w:rsid w:val="008A0DD3"/>
    <w:rsid w:val="0099622D"/>
    <w:rsid w:val="009D2C65"/>
    <w:rsid w:val="00AC687E"/>
    <w:rsid w:val="00AD37D6"/>
    <w:rsid w:val="00B136A5"/>
    <w:rsid w:val="00B90EE6"/>
    <w:rsid w:val="00B9376A"/>
    <w:rsid w:val="00BB0DB3"/>
    <w:rsid w:val="00C31B6B"/>
    <w:rsid w:val="00C34D5B"/>
    <w:rsid w:val="00CA7103"/>
    <w:rsid w:val="00D12C14"/>
    <w:rsid w:val="00D6221A"/>
    <w:rsid w:val="00D74462"/>
    <w:rsid w:val="00E25178"/>
    <w:rsid w:val="00E45744"/>
    <w:rsid w:val="00E70ECA"/>
    <w:rsid w:val="00EE4DD8"/>
    <w:rsid w:val="00F12116"/>
    <w:rsid w:val="00F60ED1"/>
    <w:rsid w:val="00F620CE"/>
    <w:rsid w:val="00FB5985"/>
    <w:rsid w:val="00FD7DE3"/>
    <w:rsid w:val="00FF3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EE4DD8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714A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14A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99"/>
    <w:unhideWhenUsed/>
    <w:rsid w:val="00333B5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277D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CB4F0-C26C-433B-A697-A07F324EE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5</cp:revision>
  <dcterms:created xsi:type="dcterms:W3CDTF">2021-03-16T00:13:00Z</dcterms:created>
  <dcterms:modified xsi:type="dcterms:W3CDTF">2021-03-16T03:55:00Z</dcterms:modified>
</cp:coreProperties>
</file>