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  <w:bookmarkStart w:id="0" w:name="_GoBack"/>
      <w:bookmarkEnd w:id="0"/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240"/>
        </w:tabs>
        <w:autoSpaceDE w:val="0"/>
        <w:autoSpaceDN w:val="0"/>
        <w:spacing w:line="200" w:lineRule="exact"/>
        <w:ind w:left="26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222534" w:rsidRDefault="006944B8">
      <w:pPr>
        <w:autoSpaceDE w:val="0"/>
        <w:autoSpaceDN w:val="0"/>
        <w:spacing w:line="360" w:lineRule="exact"/>
        <w:ind w:left="8240"/>
        <w:jc w:val="both"/>
        <w:rPr>
          <w:rFonts w:ascii="Arial" w:hAnsi="Arial" w:cs="Arial"/>
          <w:b/>
        </w:rPr>
      </w:pPr>
      <w:r w:rsidRPr="00222534">
        <w:rPr>
          <w:rFonts w:ascii="Arial" w:eastAsia="Liberation Sans" w:hAnsi="Arial" w:cs="Arial"/>
          <w:b/>
        </w:rPr>
        <w:t>LAMPIRAN C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222534" w:rsidRDefault="006944B8">
      <w:pPr>
        <w:autoSpaceDE w:val="0"/>
        <w:autoSpaceDN w:val="0"/>
        <w:spacing w:line="340" w:lineRule="exact"/>
        <w:ind w:left="1640"/>
        <w:jc w:val="both"/>
        <w:rPr>
          <w:rFonts w:ascii="Arial" w:hAnsi="Arial" w:cs="Arial"/>
          <w:b/>
        </w:rPr>
      </w:pPr>
      <w:r w:rsidRPr="00222534">
        <w:rPr>
          <w:rFonts w:ascii="Arial" w:eastAsia="Liberation Sans" w:hAnsi="Arial" w:cs="Arial"/>
          <w:b/>
        </w:rPr>
        <w:t>BORANG TUNTUTAN ELAUN PERJALANAN DALAM NEGERI</w:t>
      </w:r>
      <w:r w:rsidR="004960A9">
        <w:rPr>
          <w:rFonts w:ascii="Arial" w:eastAsia="Liberation Sans" w:hAnsi="Arial" w:cs="Arial"/>
          <w:b/>
        </w:rPr>
        <w:t xml:space="preserve"> 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leader="dot" w:pos="5720"/>
          <w:tab w:val="left" w:leader="dot" w:pos="6640"/>
        </w:tabs>
        <w:autoSpaceDE w:val="0"/>
        <w:autoSpaceDN w:val="0"/>
        <w:spacing w:line="340" w:lineRule="exact"/>
        <w:ind w:left="3320"/>
        <w:jc w:val="both"/>
        <w:rPr>
          <w:rFonts w:ascii="Arial" w:hAnsi="Arial" w:cs="Arial"/>
        </w:rPr>
      </w:pPr>
      <w:r w:rsidRPr="006944B8">
        <w:rPr>
          <w:rFonts w:ascii="Arial" w:eastAsia="Arial-BoldMT" w:hAnsi="Arial" w:cs="Arial"/>
          <w:b/>
        </w:rPr>
        <w:t>BAGI BULAN</w:t>
      </w:r>
      <w:r w:rsidR="004960A9">
        <w:rPr>
          <w:rFonts w:ascii="Arial" w:eastAsia="Arial-BoldMT" w:hAnsi="Arial" w:cs="Arial"/>
          <w:b/>
        </w:rPr>
        <w:t>…………………………….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60" w:lineRule="exact"/>
        <w:rPr>
          <w:rFonts w:ascii="Arial" w:eastAsia="SimSun" w:hAnsi="Arial" w:cs="Arial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5"/>
        <w:gridCol w:w="3510"/>
        <w:gridCol w:w="3485"/>
      </w:tblGrid>
      <w:tr w:rsidR="00714A4F" w:rsidRPr="006944B8" w:rsidTr="004960A9">
        <w:trPr>
          <w:trHeight w:hRule="exact" w:val="42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20"/>
              <w:ind w:left="388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MAKLUMAT PEGAWAI</w:t>
            </w:r>
          </w:p>
        </w:tc>
      </w:tr>
      <w:tr w:rsidR="00714A4F" w:rsidRPr="006944B8" w:rsidTr="004960A9">
        <w:trPr>
          <w:trHeight w:hRule="exact" w:val="48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Nama (Huruf Besar) :</w:t>
            </w:r>
          </w:p>
        </w:tc>
      </w:tr>
      <w:tr w:rsidR="00714A4F" w:rsidRPr="006944B8" w:rsidTr="004960A9">
        <w:trPr>
          <w:trHeight w:hRule="exact" w:val="52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No. Kad Pengenalan :</w:t>
            </w:r>
          </w:p>
        </w:tc>
      </w:tr>
      <w:tr w:rsidR="00714A4F" w:rsidRPr="006944B8" w:rsidTr="004960A9">
        <w:trPr>
          <w:trHeight w:hRule="exact" w:val="46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900"/>
              </w:tabs>
              <w:spacing w:before="1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Jawatan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4960A9">
        <w:trPr>
          <w:trHeight w:hRule="exact" w:val="52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880"/>
              </w:tabs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Gred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4960A9">
        <w:trPr>
          <w:trHeight w:hRule="exact" w:val="54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No. Akaun Bank :</w:t>
            </w:r>
          </w:p>
        </w:tc>
      </w:tr>
      <w:tr w:rsidR="00714A4F" w:rsidRPr="006944B8" w:rsidTr="004960A9">
        <w:trPr>
          <w:trHeight w:hRule="exact" w:val="56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Nama / Alamat Bank :</w:t>
            </w:r>
          </w:p>
        </w:tc>
      </w:tr>
      <w:tr w:rsidR="004960A9" w:rsidRPr="006944B8" w:rsidTr="004960A9">
        <w:trPr>
          <w:trHeight w:hRule="exact" w:val="56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>
            <w:pPr>
              <w:spacing w:before="200"/>
              <w:ind w:left="100"/>
              <w:rPr>
                <w:rFonts w:ascii="Arial" w:eastAsia="ArialNarrow" w:hAnsi="Arial" w:cs="Arial"/>
              </w:rPr>
            </w:pPr>
            <w:r>
              <w:rPr>
                <w:rFonts w:ascii="Arial" w:eastAsia="ArialNarrow" w:hAnsi="Arial" w:cs="Arial"/>
              </w:rPr>
              <w:t xml:space="preserve">No. Telefon (Pejabat/Bimbit) : </w:t>
            </w:r>
          </w:p>
        </w:tc>
      </w:tr>
      <w:tr w:rsidR="00714A4F" w:rsidRPr="006944B8" w:rsidTr="004960A9">
        <w:trPr>
          <w:trHeight w:hRule="exact" w:val="540"/>
        </w:trPr>
        <w:tc>
          <w:tcPr>
            <w:tcW w:w="2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6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Pendapatan (RM)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8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Gaji</w:t>
            </w:r>
            <w:r w:rsidR="00AC687E">
              <w:rPr>
                <w:rFonts w:ascii="Arial" w:eastAsia="ArialNarrow" w:hAnsi="Arial" w:cs="Arial"/>
              </w:rPr>
              <w:t xml:space="preserve"> (RM)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4960A9">
        <w:trPr>
          <w:trHeight w:hRule="exact" w:val="520"/>
        </w:trPr>
        <w:tc>
          <w:tcPr>
            <w:tcW w:w="2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840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Elaun-elaun</w:t>
            </w:r>
            <w:r w:rsidR="00AC687E">
              <w:rPr>
                <w:rFonts w:ascii="Arial" w:eastAsia="ArialNarrow" w:hAnsi="Arial" w:cs="Arial"/>
              </w:rPr>
              <w:t xml:space="preserve"> (RM)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4960A9">
        <w:trPr>
          <w:trHeight w:hRule="exact" w:val="540"/>
        </w:trPr>
        <w:tc>
          <w:tcPr>
            <w:tcW w:w="2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84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Jumlah</w:t>
            </w:r>
            <w:r w:rsidR="00AC687E">
              <w:rPr>
                <w:rFonts w:ascii="Arial" w:eastAsia="ArialNarrow" w:hAnsi="Arial" w:cs="Arial"/>
              </w:rPr>
              <w:t xml:space="preserve"> (RM)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4960A9" w:rsidRPr="006944B8" w:rsidTr="004960A9">
        <w:trPr>
          <w:trHeight w:hRule="exact" w:val="480"/>
        </w:trPr>
        <w:tc>
          <w:tcPr>
            <w:tcW w:w="2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>
            <w:pPr>
              <w:spacing w:before="4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Kenderaan</w:t>
            </w:r>
          </w:p>
        </w:tc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tabs>
                <w:tab w:val="left" w:pos="1840"/>
              </w:tabs>
              <w:spacing w:befor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Kereta</w:t>
            </w:r>
          </w:p>
        </w:tc>
        <w:tc>
          <w:tcPr>
            <w:tcW w:w="3485" w:type="dxa"/>
          </w:tcPr>
          <w:p w:rsidR="004960A9" w:rsidRPr="006944B8" w:rsidRDefault="004960A9" w:rsidP="004960A9">
            <w:pPr>
              <w:tabs>
                <w:tab w:val="left" w:pos="1840"/>
              </w:tabs>
              <w:spacing w:befor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Motosikal</w:t>
            </w:r>
          </w:p>
        </w:tc>
      </w:tr>
      <w:tr w:rsidR="004960A9" w:rsidRPr="006944B8" w:rsidTr="004960A9">
        <w:trPr>
          <w:trHeight w:hRule="exact" w:val="480"/>
        </w:trPr>
        <w:tc>
          <w:tcPr>
            <w:tcW w:w="2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400"/>
              <w:ind w:left="100"/>
              <w:rPr>
                <w:rFonts w:ascii="Arial" w:eastAsia="ArialNarrow" w:hAnsi="Arial" w:cs="Arial"/>
              </w:rPr>
            </w:pPr>
          </w:p>
        </w:tc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tabs>
                <w:tab w:val="left" w:pos="1840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Jenis/ Model:</w:t>
            </w:r>
          </w:p>
        </w:tc>
        <w:tc>
          <w:tcPr>
            <w:tcW w:w="3485" w:type="dxa"/>
          </w:tcPr>
          <w:p w:rsidR="004960A9" w:rsidRPr="006944B8" w:rsidRDefault="004960A9" w:rsidP="004960A9">
            <w:pPr>
              <w:tabs>
                <w:tab w:val="left" w:pos="1840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Jenis/ Model:</w:t>
            </w:r>
          </w:p>
        </w:tc>
      </w:tr>
      <w:tr w:rsidR="004960A9" w:rsidRPr="006944B8" w:rsidTr="004960A9">
        <w:trPr>
          <w:trHeight w:hRule="exact" w:val="540"/>
        </w:trPr>
        <w:tc>
          <w:tcPr>
            <w:tcW w:w="2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No. Pendaftaran :</w:t>
            </w:r>
          </w:p>
        </w:tc>
        <w:tc>
          <w:tcPr>
            <w:tcW w:w="3485" w:type="dxa"/>
          </w:tcPr>
          <w:p w:rsidR="004960A9" w:rsidRPr="006944B8" w:rsidRDefault="004960A9" w:rsidP="004960A9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No. Pendaftaran :</w:t>
            </w:r>
          </w:p>
        </w:tc>
      </w:tr>
      <w:tr w:rsidR="004960A9" w:rsidRPr="006944B8" w:rsidTr="004960A9">
        <w:trPr>
          <w:trHeight w:hRule="exact" w:val="1000"/>
        </w:trPr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3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Alamat Pejabat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</w:tr>
      <w:tr w:rsidR="004960A9" w:rsidRPr="006944B8" w:rsidTr="004960A9">
        <w:trPr>
          <w:trHeight w:hRule="exact" w:val="960"/>
        </w:trPr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4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Alamat Rumah Pegawai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</w:tr>
      <w:tr w:rsidR="004960A9" w:rsidRPr="006944B8" w:rsidTr="004960A9">
        <w:trPr>
          <w:trHeight w:hRule="exact" w:val="1060"/>
        </w:trPr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Alamat Rumah Pemandu/</w:t>
            </w:r>
          </w:p>
          <w:p w:rsidR="004960A9" w:rsidRPr="006944B8" w:rsidRDefault="004960A9" w:rsidP="004960A9">
            <w:pPr>
              <w:spacing w:before="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Juruiring/ Rapat/ Pengawal</w:t>
            </w:r>
          </w:p>
          <w:p w:rsidR="004960A9" w:rsidRPr="006944B8" w:rsidRDefault="004960A9" w:rsidP="004960A9">
            <w:pPr>
              <w:spacing w:before="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Peribadi*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</w:tr>
      <w:tr w:rsidR="004960A9" w:rsidRPr="006944B8" w:rsidTr="004960A9">
        <w:trPr>
          <w:trHeight w:hRule="exact" w:val="1612"/>
        </w:trPr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tabs>
                <w:tab w:val="left" w:pos="1200"/>
                <w:tab w:val="left" w:pos="2320"/>
              </w:tabs>
              <w:spacing w:before="1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Alamat</w:t>
            </w:r>
            <w:r>
              <w:rPr>
                <w:rFonts w:ascii="Arial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Rumah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Majikan</w:t>
            </w:r>
          </w:p>
          <w:p w:rsidR="004960A9" w:rsidRPr="006944B8" w:rsidRDefault="004960A9" w:rsidP="004960A9">
            <w:pPr>
              <w:spacing w:before="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(Anggota Pentadbiran/Pegawai</w:t>
            </w:r>
          </w:p>
          <w:p w:rsidR="004960A9" w:rsidRPr="006944B8" w:rsidRDefault="004960A9" w:rsidP="004960A9">
            <w:pPr>
              <w:spacing w:before="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Pengurusan Tertinggi Gred JUSA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B dan ke atas)*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</w:tr>
    </w:tbl>
    <w:p w:rsidR="00714A4F" w:rsidRPr="00AC687E" w:rsidRDefault="004960A9" w:rsidP="004960A9">
      <w:pPr>
        <w:autoSpaceDE w:val="0"/>
        <w:autoSpaceDN w:val="0"/>
        <w:spacing w:line="260" w:lineRule="exact"/>
        <w:rPr>
          <w:rFonts w:ascii="Arial" w:hAnsi="Arial" w:cs="Arial"/>
          <w:sz w:val="20"/>
          <w:szCs w:val="20"/>
        </w:rPr>
      </w:pPr>
      <w:r w:rsidRPr="00AC687E">
        <w:rPr>
          <w:rFonts w:ascii="Arial" w:eastAsia="ArialNarrow" w:hAnsi="Arial" w:cs="Arial"/>
          <w:sz w:val="20"/>
          <w:szCs w:val="20"/>
        </w:rPr>
        <w:t xml:space="preserve"> - Sila tambah ruangan jika tidak mencukupi.</w:t>
      </w:r>
      <w:r w:rsidRPr="00AC687E">
        <w:rPr>
          <w:rFonts w:ascii="Arial" w:eastAsia="ArialNarrow" w:hAnsi="Arial" w:cs="Arial"/>
          <w:sz w:val="20"/>
          <w:szCs w:val="20"/>
        </w:rPr>
        <w:br/>
        <w:t xml:space="preserve"> </w:t>
      </w:r>
      <w:r w:rsidR="006944B8" w:rsidRPr="00AC687E">
        <w:rPr>
          <w:rFonts w:ascii="Arial" w:eastAsia="ArialNarrow" w:hAnsi="Arial" w:cs="Arial"/>
          <w:sz w:val="20"/>
          <w:szCs w:val="20"/>
        </w:rPr>
        <w:t>*</w:t>
      </w:r>
      <w:r w:rsidRPr="00AC687E">
        <w:rPr>
          <w:rFonts w:ascii="Arial" w:eastAsia="ArialNarrow" w:hAnsi="Arial" w:cs="Arial"/>
          <w:sz w:val="20"/>
          <w:szCs w:val="20"/>
        </w:rPr>
        <w:t xml:space="preserve"> Ruangan ini d</w:t>
      </w:r>
      <w:r w:rsidR="006944B8" w:rsidRPr="00AC687E">
        <w:rPr>
          <w:rFonts w:ascii="Arial" w:eastAsia="ArialNarrow" w:hAnsi="Arial" w:cs="Arial"/>
          <w:sz w:val="20"/>
          <w:szCs w:val="20"/>
        </w:rPr>
        <w:t>iisi oleh pegawai yang layak membuat tuntutan Perjalanan di bawah PP WP1.6.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CA7103" w:rsidRDefault="00CA7103">
      <w:pPr>
        <w:autoSpaceDE w:val="0"/>
        <w:autoSpaceDN w:val="0"/>
        <w:spacing w:line="280" w:lineRule="exact"/>
        <w:ind w:left="4260"/>
        <w:jc w:val="both"/>
        <w:rPr>
          <w:rFonts w:ascii="Arial" w:eastAsia="Liberation Sans" w:hAnsi="Arial" w:cs="Arial"/>
        </w:rPr>
      </w:pPr>
    </w:p>
    <w:p w:rsidR="00714A4F" w:rsidRPr="006944B8" w:rsidRDefault="006944B8">
      <w:pPr>
        <w:autoSpaceDE w:val="0"/>
        <w:autoSpaceDN w:val="0"/>
        <w:spacing w:line="280" w:lineRule="exact"/>
        <w:ind w:left="426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M.S 2</w:t>
      </w:r>
      <w:r w:rsidR="004960A9">
        <w:rPr>
          <w:rFonts w:ascii="Arial" w:eastAsia="Liberation Sans" w:hAnsi="Arial" w:cs="Arial"/>
        </w:rPr>
        <w:t>5</w:t>
      </w:r>
      <w:r w:rsidRPr="006944B8">
        <w:rPr>
          <w:rFonts w:ascii="Arial" w:eastAsia="Liberation Sans" w:hAnsi="Arial" w:cs="Arial"/>
        </w:rPr>
        <w:t>/3</w:t>
      </w:r>
      <w:r w:rsidR="004960A9">
        <w:rPr>
          <w:rFonts w:ascii="Arial" w:eastAsia="Liberation Sans" w:hAnsi="Arial" w:cs="Arial"/>
        </w:rPr>
        <w:t>8</w:t>
      </w:r>
    </w:p>
    <w:p w:rsidR="00714A4F" w:rsidRPr="006944B8" w:rsidRDefault="00714A4F">
      <w:pPr>
        <w:rPr>
          <w:rFonts w:ascii="Arial" w:hAnsi="Arial" w:cs="Arial"/>
        </w:rPr>
        <w:sectPr w:rsidR="00714A4F" w:rsidRPr="006944B8">
          <w:type w:val="continuous"/>
          <w:pgSz w:w="11900" w:h="16820"/>
          <w:pgMar w:top="0" w:right="660" w:bottom="0" w:left="1180" w:header="720" w:footer="720" w:gutter="0"/>
          <w:cols w:space="720"/>
        </w:sectPr>
      </w:pPr>
    </w:p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320"/>
        </w:tabs>
        <w:autoSpaceDE w:val="0"/>
        <w:autoSpaceDN w:val="0"/>
        <w:spacing w:line="200" w:lineRule="exact"/>
        <w:ind w:left="34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180" w:lineRule="exact"/>
        <w:rPr>
          <w:rFonts w:ascii="Arial" w:eastAsia="SimSun" w:hAnsi="Arial" w:cs="Arial"/>
        </w:rPr>
      </w:pPr>
    </w:p>
    <w:tbl>
      <w:tblPr>
        <w:tblW w:w="992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0"/>
        <w:gridCol w:w="1400"/>
        <w:gridCol w:w="1460"/>
        <w:gridCol w:w="4000"/>
        <w:gridCol w:w="1260"/>
      </w:tblGrid>
      <w:tr w:rsidR="00714A4F" w:rsidRPr="006944B8">
        <w:trPr>
          <w:trHeight w:hRule="exact" w:val="680"/>
        </w:trPr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60"/>
              <w:ind w:left="38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KENYATAAN TUNTUTAN</w:t>
            </w:r>
          </w:p>
        </w:tc>
      </w:tr>
      <w:tr w:rsidR="00714A4F" w:rsidRPr="006944B8">
        <w:trPr>
          <w:trHeight w:hRule="exact" w:val="400"/>
        </w:trPr>
        <w:tc>
          <w:tcPr>
            <w:tcW w:w="17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460"/>
              <w:ind w:left="6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Tarikh</w:t>
            </w:r>
          </w:p>
        </w:tc>
        <w:tc>
          <w:tcPr>
            <w:tcW w:w="28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20"/>
              <w:ind w:left="114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Waktu</w:t>
            </w:r>
          </w:p>
        </w:tc>
        <w:tc>
          <w:tcPr>
            <w:tcW w:w="4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460"/>
              <w:ind w:left="12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Butiran Tuntutan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320"/>
              <w:ind w:left="36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Jarak</w:t>
            </w:r>
          </w:p>
          <w:p w:rsidR="00714A4F" w:rsidRPr="006944B8" w:rsidRDefault="006944B8">
            <w:pPr>
              <w:spacing w:before="20"/>
              <w:ind w:left="4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(km)</w:t>
            </w:r>
          </w:p>
        </w:tc>
      </w:tr>
      <w:tr w:rsidR="00714A4F" w:rsidRPr="006944B8">
        <w:trPr>
          <w:trHeight w:hRule="exact" w:val="660"/>
        </w:trPr>
        <w:tc>
          <w:tcPr>
            <w:tcW w:w="17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40"/>
              <w:ind w:left="3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Bertolak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40"/>
              <w:ind w:left="38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Sampai</w:t>
            </w:r>
          </w:p>
        </w:tc>
        <w:tc>
          <w:tcPr>
            <w:tcW w:w="4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7620"/>
        </w:trPr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440"/>
        </w:trPr>
        <w:tc>
          <w:tcPr>
            <w:tcW w:w="8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6944B8">
            <w:pPr>
              <w:spacing w:before="60"/>
              <w:jc w:val="right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 xml:space="preserve">Jumlah 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 w:rsidP="006944B8">
            <w:pPr>
              <w:jc w:val="right"/>
              <w:rPr>
                <w:rFonts w:ascii="Arial" w:hAnsi="Arial" w:cs="Arial"/>
              </w:rPr>
            </w:pPr>
          </w:p>
        </w:tc>
      </w:tr>
    </w:tbl>
    <w:p w:rsidR="00714A4F" w:rsidRPr="00AC687E" w:rsidRDefault="004960A9" w:rsidP="004960A9">
      <w:pPr>
        <w:autoSpaceDE w:val="0"/>
        <w:autoSpaceDN w:val="0"/>
        <w:spacing w:line="340" w:lineRule="exact"/>
        <w:ind w:left="180" w:hanging="180"/>
        <w:jc w:val="both"/>
        <w:rPr>
          <w:rFonts w:ascii="Arial" w:eastAsia="ArialNarrow" w:hAnsi="Arial" w:cs="Arial"/>
          <w:sz w:val="20"/>
          <w:szCs w:val="20"/>
        </w:rPr>
      </w:pPr>
      <w:r w:rsidRPr="00AC687E">
        <w:rPr>
          <w:rFonts w:ascii="Arial" w:eastAsia="ArialNarrow" w:hAnsi="Arial" w:cs="Arial"/>
          <w:sz w:val="20"/>
          <w:szCs w:val="20"/>
        </w:rPr>
        <w:t>- Sila tambah ruangan jika tidak mencukupi.</w:t>
      </w:r>
    </w:p>
    <w:p w:rsidR="00714A4F" w:rsidRPr="00AC687E" w:rsidRDefault="004960A9" w:rsidP="004960A9">
      <w:pPr>
        <w:autoSpaceDE w:val="0"/>
        <w:autoSpaceDN w:val="0"/>
        <w:spacing w:line="340" w:lineRule="exact"/>
        <w:ind w:left="180" w:hanging="180"/>
        <w:jc w:val="both"/>
        <w:rPr>
          <w:rFonts w:ascii="Arial" w:eastAsia="ArialNarrow" w:hAnsi="Arial" w:cs="Arial"/>
          <w:sz w:val="20"/>
          <w:szCs w:val="20"/>
        </w:rPr>
      </w:pPr>
      <w:r w:rsidRPr="00AC687E">
        <w:rPr>
          <w:rFonts w:ascii="Arial" w:eastAsia="ArialNarrow" w:hAnsi="Arial" w:cs="Arial"/>
          <w:sz w:val="20"/>
          <w:szCs w:val="20"/>
        </w:rPr>
        <w:t xml:space="preserve">- </w:t>
      </w:r>
      <w:r w:rsidR="006944B8" w:rsidRPr="00AC687E">
        <w:rPr>
          <w:rFonts w:ascii="Arial" w:eastAsia="ArialNarrow" w:hAnsi="Arial" w:cs="Arial"/>
          <w:sz w:val="20"/>
          <w:szCs w:val="20"/>
        </w:rPr>
        <w:t xml:space="preserve">Pegawai perlu menyatakan dengan jelas butiran tuntutan </w:t>
      </w:r>
      <w:r w:rsidR="00250390" w:rsidRPr="00AC687E">
        <w:rPr>
          <w:rFonts w:ascii="Arial" w:eastAsia="ArialNarrow" w:hAnsi="Arial" w:cs="Arial"/>
          <w:sz w:val="20"/>
          <w:szCs w:val="20"/>
        </w:rPr>
        <w:t xml:space="preserve">di kenyataan tuntutan seperti </w:t>
      </w:r>
      <w:r w:rsidR="006944B8" w:rsidRPr="00AC687E">
        <w:rPr>
          <w:rFonts w:ascii="Arial" w:eastAsia="ArialNarrow" w:hAnsi="Arial" w:cs="Arial"/>
          <w:sz w:val="20"/>
          <w:szCs w:val="20"/>
        </w:rPr>
        <w:t>berikut:</w:t>
      </w:r>
    </w:p>
    <w:p w:rsidR="00250390" w:rsidRPr="00AC687E" w:rsidRDefault="00250390" w:rsidP="004960A9">
      <w:pPr>
        <w:autoSpaceDE w:val="0"/>
        <w:autoSpaceDN w:val="0"/>
        <w:spacing w:line="340" w:lineRule="exact"/>
        <w:ind w:left="180" w:hanging="180"/>
        <w:jc w:val="both"/>
        <w:rPr>
          <w:rFonts w:ascii="Arial" w:eastAsia="ArialNarrow" w:hAnsi="Arial" w:cs="Arial"/>
          <w:sz w:val="20"/>
          <w:szCs w:val="20"/>
          <w:u w:val="single"/>
        </w:rPr>
      </w:pPr>
      <w:r w:rsidRPr="00AC687E">
        <w:rPr>
          <w:rFonts w:ascii="Arial" w:eastAsia="ArialNarrow" w:hAnsi="Arial" w:cs="Arial"/>
          <w:sz w:val="20"/>
          <w:szCs w:val="20"/>
        </w:rPr>
        <w:t xml:space="preserve">  </w:t>
      </w:r>
      <w:r w:rsidRPr="00AC687E">
        <w:rPr>
          <w:rFonts w:ascii="Arial" w:eastAsia="ArialNarrow" w:hAnsi="Arial" w:cs="Arial"/>
          <w:sz w:val="20"/>
          <w:szCs w:val="20"/>
          <w:u w:val="single"/>
        </w:rPr>
        <w:t>Perjalanan pergi dan pulang:</w:t>
      </w:r>
    </w:p>
    <w:p w:rsidR="00714A4F" w:rsidRPr="00AC687E" w:rsidRDefault="000579D6" w:rsidP="000579D6">
      <w:pPr>
        <w:pStyle w:val="ListParagraph"/>
        <w:numPr>
          <w:ilvl w:val="0"/>
          <w:numId w:val="5"/>
        </w:numPr>
        <w:autoSpaceDE w:val="0"/>
        <w:autoSpaceDN w:val="0"/>
        <w:spacing w:line="260" w:lineRule="exact"/>
        <w:jc w:val="both"/>
        <w:rPr>
          <w:rFonts w:ascii="Arial" w:eastAsia="ArialNarrow" w:hAnsi="Arial" w:cs="Arial"/>
          <w:sz w:val="20"/>
          <w:szCs w:val="20"/>
        </w:rPr>
      </w:pPr>
      <w:r w:rsidRPr="00AC687E">
        <w:rPr>
          <w:rFonts w:ascii="Arial" w:eastAsia="Liberation Sans" w:hAnsi="Arial" w:cs="Arial"/>
          <w:sz w:val="20"/>
          <w:szCs w:val="20"/>
        </w:rPr>
        <w:t>Lokasi t</w:t>
      </w:r>
      <w:r w:rsidR="006944B8" w:rsidRPr="00AC687E">
        <w:rPr>
          <w:rFonts w:ascii="Arial" w:eastAsia="ArialNarrow" w:hAnsi="Arial" w:cs="Arial"/>
          <w:sz w:val="20"/>
          <w:szCs w:val="20"/>
        </w:rPr>
        <w:t>empat bertolak</w:t>
      </w:r>
      <w:r w:rsidRPr="00AC687E">
        <w:rPr>
          <w:rFonts w:ascii="Arial" w:eastAsia="ArialNarrow" w:hAnsi="Arial" w:cs="Arial"/>
          <w:sz w:val="20"/>
          <w:szCs w:val="20"/>
        </w:rPr>
        <w:t>.</w:t>
      </w:r>
    </w:p>
    <w:p w:rsidR="000579D6" w:rsidRPr="00AC687E" w:rsidRDefault="000579D6" w:rsidP="00CA7103">
      <w:pPr>
        <w:pStyle w:val="ListParagraph"/>
        <w:numPr>
          <w:ilvl w:val="0"/>
          <w:numId w:val="5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Lokasi tempat dituju.</w:t>
      </w:r>
    </w:p>
    <w:p w:rsidR="00CA7103" w:rsidRPr="00AC687E" w:rsidRDefault="00CA7103" w:rsidP="00CA7103">
      <w:pPr>
        <w:pStyle w:val="ListParagraph"/>
        <w:numPr>
          <w:ilvl w:val="0"/>
          <w:numId w:val="5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Tujuan perjalanan.</w:t>
      </w:r>
    </w:p>
    <w:p w:rsidR="00714A4F" w:rsidRPr="00AC687E" w:rsidRDefault="00CA7103" w:rsidP="00C31B6B">
      <w:pPr>
        <w:pStyle w:val="ListParagraph"/>
        <w:numPr>
          <w:ilvl w:val="0"/>
          <w:numId w:val="5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Lain-lain tuntutan (sekiranya ada):</w:t>
      </w:r>
    </w:p>
    <w:p w:rsidR="00714A4F" w:rsidRPr="00AC687E" w:rsidRDefault="006944B8" w:rsidP="00C31B6B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eastAsia="ArialNarrow" w:hAnsi="Arial" w:cs="Arial"/>
          <w:sz w:val="20"/>
          <w:szCs w:val="20"/>
        </w:rPr>
      </w:pPr>
      <w:r w:rsidRPr="00AC687E">
        <w:rPr>
          <w:rFonts w:ascii="Arial" w:eastAsia="ArialNarrow" w:hAnsi="Arial" w:cs="Arial"/>
          <w:sz w:val="20"/>
          <w:szCs w:val="20"/>
        </w:rPr>
        <w:t>Caj/bayaran parkir sekiranya ada;</w:t>
      </w:r>
    </w:p>
    <w:p w:rsidR="00C31B6B" w:rsidRPr="00AC687E" w:rsidRDefault="00C31B6B" w:rsidP="00C31B6B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Caj/bayaran tol sekiranya ada;</w:t>
      </w:r>
    </w:p>
    <w:p w:rsidR="00C31B6B" w:rsidRPr="00AC687E" w:rsidRDefault="00C31B6B" w:rsidP="00C31B6B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Elaun makan/harian sekiranya ada;</w:t>
      </w:r>
    </w:p>
    <w:p w:rsidR="00C31B6B" w:rsidRPr="00AC687E" w:rsidRDefault="00C31B6B" w:rsidP="00C31B6B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Tuntutan hotel/lojing sekiranya ada; dan /atau</w:t>
      </w:r>
    </w:p>
    <w:p w:rsidR="00C31B6B" w:rsidRPr="00AC687E" w:rsidRDefault="00C31B6B" w:rsidP="00C31B6B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L</w:t>
      </w:r>
      <w:r w:rsidR="00AC687E" w:rsidRPr="00AC687E">
        <w:rPr>
          <w:rFonts w:ascii="Arial" w:hAnsi="Arial" w:cs="Arial"/>
          <w:sz w:val="20"/>
          <w:szCs w:val="20"/>
        </w:rPr>
        <w:t>ain-lain tuntutan sekiranya ada.</w:t>
      </w:r>
    </w:p>
    <w:p w:rsidR="00714A4F" w:rsidRPr="006944B8" w:rsidRDefault="00714A4F" w:rsidP="00C31B6B">
      <w:pPr>
        <w:autoSpaceDE w:val="0"/>
        <w:autoSpaceDN w:val="0"/>
        <w:spacing w:line="240" w:lineRule="exact"/>
        <w:ind w:left="340"/>
        <w:jc w:val="both"/>
        <w:rPr>
          <w:rFonts w:ascii="Arial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autoSpaceDE w:val="0"/>
        <w:autoSpaceDN w:val="0"/>
        <w:spacing w:line="260" w:lineRule="exact"/>
        <w:ind w:left="434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M.S 2</w:t>
      </w:r>
      <w:r w:rsidR="006B13BB">
        <w:rPr>
          <w:rFonts w:ascii="Arial" w:eastAsia="Liberation Sans" w:hAnsi="Arial" w:cs="Arial"/>
        </w:rPr>
        <w:t>6</w:t>
      </w:r>
      <w:r w:rsidRPr="006944B8">
        <w:rPr>
          <w:rFonts w:ascii="Arial" w:eastAsia="Liberation Sans" w:hAnsi="Arial" w:cs="Arial"/>
        </w:rPr>
        <w:t>/3</w:t>
      </w:r>
      <w:r w:rsidR="006B13BB">
        <w:rPr>
          <w:rFonts w:ascii="Arial" w:eastAsia="Liberation Sans" w:hAnsi="Arial" w:cs="Arial"/>
        </w:rPr>
        <w:t>8</w:t>
      </w:r>
    </w:p>
    <w:p w:rsidR="00714A4F" w:rsidRPr="006944B8" w:rsidRDefault="00714A4F">
      <w:pPr>
        <w:rPr>
          <w:rFonts w:ascii="Arial" w:hAnsi="Arial" w:cs="Arial"/>
        </w:rPr>
        <w:sectPr w:rsidR="00714A4F" w:rsidRPr="006944B8">
          <w:pgSz w:w="11900" w:h="16820"/>
          <w:pgMar w:top="0" w:right="660" w:bottom="0" w:left="1100" w:header="720" w:footer="720" w:gutter="0"/>
          <w:cols w:space="720"/>
        </w:sectPr>
      </w:pPr>
    </w:p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40" w:lineRule="exact"/>
        <w:rPr>
          <w:rFonts w:ascii="Arial" w:eastAsia="SimSun" w:hAnsi="Arial" w:cs="Arial"/>
        </w:rPr>
      </w:pPr>
    </w:p>
    <w:tbl>
      <w:tblPr>
        <w:tblStyle w:val="TableGrid"/>
        <w:tblW w:w="10206" w:type="dxa"/>
        <w:tblInd w:w="-5" w:type="dxa"/>
        <w:tblLayout w:type="fixed"/>
        <w:tblLook w:val="04A0"/>
      </w:tblPr>
      <w:tblGrid>
        <w:gridCol w:w="2262"/>
        <w:gridCol w:w="101"/>
        <w:gridCol w:w="1170"/>
        <w:gridCol w:w="146"/>
        <w:gridCol w:w="251"/>
        <w:gridCol w:w="323"/>
        <w:gridCol w:w="1134"/>
        <w:gridCol w:w="2188"/>
        <w:gridCol w:w="188"/>
        <w:gridCol w:w="310"/>
        <w:gridCol w:w="732"/>
        <w:gridCol w:w="38"/>
        <w:gridCol w:w="648"/>
        <w:gridCol w:w="715"/>
      </w:tblGrid>
      <w:tr w:rsidR="00276BAF" w:rsidTr="002F5176">
        <w:trPr>
          <w:trHeight w:val="373"/>
        </w:trPr>
        <w:tc>
          <w:tcPr>
            <w:tcW w:w="10206" w:type="dxa"/>
            <w:gridSpan w:val="14"/>
          </w:tcPr>
          <w:p w:rsidR="00834FB4" w:rsidRDefault="00834FB4" w:rsidP="002F5176">
            <w:pPr>
              <w:spacing w:line="200" w:lineRule="exact"/>
              <w:rPr>
                <w:rFonts w:ascii="Arial" w:eastAsia="ArialNarrow-Bold" w:hAnsi="Arial" w:cs="Arial"/>
                <w:b/>
              </w:rPr>
            </w:pPr>
          </w:p>
          <w:p w:rsidR="00276BAF" w:rsidRDefault="00276BAF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>BAHAGIAN A</w:t>
            </w:r>
          </w:p>
        </w:tc>
      </w:tr>
      <w:tr w:rsidR="00276BAF" w:rsidTr="002F5176">
        <w:trPr>
          <w:trHeight w:val="393"/>
        </w:trPr>
        <w:tc>
          <w:tcPr>
            <w:tcW w:w="10206" w:type="dxa"/>
            <w:gridSpan w:val="14"/>
          </w:tcPr>
          <w:p w:rsidR="004379C4" w:rsidRDefault="004379C4" w:rsidP="002F5176">
            <w:pPr>
              <w:spacing w:line="200" w:lineRule="exact"/>
              <w:rPr>
                <w:rFonts w:ascii="Arial" w:eastAsia="ArialNarrow-Bold" w:hAnsi="Arial" w:cs="Arial"/>
                <w:b/>
              </w:rPr>
            </w:pPr>
          </w:p>
          <w:p w:rsidR="00276BAF" w:rsidRDefault="00276BAF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ELAUN PERJALANAN KENDERAAN</w:t>
            </w:r>
          </w:p>
        </w:tc>
      </w:tr>
      <w:tr w:rsidR="00AD37D6" w:rsidTr="00013374">
        <w:trPr>
          <w:trHeight w:val="543"/>
        </w:trPr>
        <w:tc>
          <w:tcPr>
            <w:tcW w:w="2262" w:type="dxa"/>
          </w:tcPr>
          <w:p w:rsidR="004379C4" w:rsidRDefault="004379C4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276BAF" w:rsidRPr="004379C4" w:rsidRDefault="00276BAF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Jenis Kenderaan</w:t>
            </w:r>
          </w:p>
        </w:tc>
        <w:tc>
          <w:tcPr>
            <w:tcW w:w="1417" w:type="dxa"/>
            <w:gridSpan w:val="3"/>
          </w:tcPr>
          <w:p w:rsidR="00276BAF" w:rsidRPr="004379C4" w:rsidRDefault="00276BAF" w:rsidP="002F5176">
            <w:pPr>
              <w:spacing w:line="276" w:lineRule="auto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Kiraan Kilometer</w:t>
            </w:r>
          </w:p>
        </w:tc>
        <w:tc>
          <w:tcPr>
            <w:tcW w:w="1708" w:type="dxa"/>
            <w:gridSpan w:val="3"/>
          </w:tcPr>
          <w:p w:rsidR="004379C4" w:rsidRDefault="004379C4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276BAF" w:rsidRPr="004379C4" w:rsidRDefault="00276BAF" w:rsidP="002F5176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Jarak (KM)</w:t>
            </w:r>
          </w:p>
        </w:tc>
        <w:tc>
          <w:tcPr>
            <w:tcW w:w="2686" w:type="dxa"/>
            <w:gridSpan w:val="3"/>
          </w:tcPr>
          <w:p w:rsidR="004379C4" w:rsidRDefault="004379C4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276BAF" w:rsidRPr="004379C4" w:rsidRDefault="00276BAF" w:rsidP="002F5176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Kadar Sekilometer</w:t>
            </w:r>
          </w:p>
        </w:tc>
        <w:tc>
          <w:tcPr>
            <w:tcW w:w="2133" w:type="dxa"/>
            <w:gridSpan w:val="4"/>
          </w:tcPr>
          <w:p w:rsidR="004379C4" w:rsidRDefault="004379C4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276BAF" w:rsidRPr="004379C4" w:rsidRDefault="00276BAF" w:rsidP="002F5176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Jumlah (RM)</w:t>
            </w:r>
          </w:p>
        </w:tc>
      </w:tr>
      <w:tr w:rsidR="00AC687E" w:rsidTr="00AC687E">
        <w:trPr>
          <w:trHeight w:val="238"/>
        </w:trPr>
        <w:tc>
          <w:tcPr>
            <w:tcW w:w="2262" w:type="dxa"/>
            <w:vMerge w:val="restart"/>
            <w:vAlign w:val="center"/>
          </w:tcPr>
          <w:p w:rsidR="00AC687E" w:rsidRDefault="00AC687E" w:rsidP="00AC687E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</w:p>
          <w:p w:rsidR="00AC687E" w:rsidRPr="004379C4" w:rsidRDefault="00AC687E" w:rsidP="00AC687E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Kereta</w:t>
            </w:r>
          </w:p>
        </w:tc>
        <w:tc>
          <w:tcPr>
            <w:tcW w:w="1417" w:type="dxa"/>
            <w:gridSpan w:val="3"/>
          </w:tcPr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500 km pertama</w:t>
            </w:r>
          </w:p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708" w:type="dxa"/>
            <w:gridSpan w:val="3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686" w:type="dxa"/>
            <w:gridSpan w:val="3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AC687E" w:rsidRDefault="00AC687E" w:rsidP="002F5176">
            <w:pPr>
              <w:tabs>
                <w:tab w:val="center" w:pos="1097"/>
              </w:tabs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  <w:r>
              <w:rPr>
                <w:rFonts w:ascii="Arial" w:eastAsia="SimSun" w:hAnsi="Arial" w:cs="Arial"/>
              </w:rPr>
              <w:tab/>
              <w:t xml:space="preserve">                sen/km</w:t>
            </w:r>
          </w:p>
          <w:p w:rsidR="00AC687E" w:rsidRDefault="00AC687E" w:rsidP="00013374">
            <w:pPr>
              <w:spacing w:line="200" w:lineRule="exact"/>
              <w:ind w:left="-527"/>
              <w:rPr>
                <w:rFonts w:ascii="Arial" w:eastAsia="SimSun" w:hAnsi="Arial" w:cs="Arial"/>
              </w:rPr>
            </w:pPr>
          </w:p>
        </w:tc>
        <w:tc>
          <w:tcPr>
            <w:tcW w:w="2133" w:type="dxa"/>
            <w:gridSpan w:val="4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AC687E" w:rsidTr="00013374">
        <w:trPr>
          <w:trHeight w:val="704"/>
        </w:trPr>
        <w:tc>
          <w:tcPr>
            <w:tcW w:w="2262" w:type="dxa"/>
            <w:vMerge/>
          </w:tcPr>
          <w:p w:rsidR="00AC687E" w:rsidRPr="004379C4" w:rsidRDefault="00AC687E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501 km dan seterusnya</w:t>
            </w:r>
          </w:p>
        </w:tc>
        <w:tc>
          <w:tcPr>
            <w:tcW w:w="1708" w:type="dxa"/>
            <w:gridSpan w:val="3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686" w:type="dxa"/>
            <w:gridSpan w:val="3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                sen/km</w:t>
            </w:r>
          </w:p>
        </w:tc>
        <w:tc>
          <w:tcPr>
            <w:tcW w:w="2133" w:type="dxa"/>
            <w:gridSpan w:val="4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AC687E" w:rsidTr="00AC687E">
        <w:trPr>
          <w:trHeight w:val="699"/>
        </w:trPr>
        <w:tc>
          <w:tcPr>
            <w:tcW w:w="2262" w:type="dxa"/>
            <w:vMerge w:val="restart"/>
            <w:vAlign w:val="center"/>
          </w:tcPr>
          <w:p w:rsidR="00AC687E" w:rsidRDefault="00AC687E" w:rsidP="00AC687E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</w:p>
          <w:p w:rsidR="00AC687E" w:rsidRPr="004379C4" w:rsidRDefault="00AC687E" w:rsidP="00AC687E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Motosikal</w:t>
            </w:r>
          </w:p>
        </w:tc>
        <w:tc>
          <w:tcPr>
            <w:tcW w:w="1417" w:type="dxa"/>
            <w:gridSpan w:val="3"/>
          </w:tcPr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500 km pertama</w:t>
            </w:r>
          </w:p>
        </w:tc>
        <w:tc>
          <w:tcPr>
            <w:tcW w:w="1708" w:type="dxa"/>
            <w:gridSpan w:val="3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686" w:type="dxa"/>
            <w:gridSpan w:val="3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                sen/km</w:t>
            </w:r>
          </w:p>
        </w:tc>
        <w:tc>
          <w:tcPr>
            <w:tcW w:w="2133" w:type="dxa"/>
            <w:gridSpan w:val="4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AC687E" w:rsidTr="00013374">
        <w:trPr>
          <w:trHeight w:val="668"/>
        </w:trPr>
        <w:tc>
          <w:tcPr>
            <w:tcW w:w="2262" w:type="dxa"/>
            <w:vMerge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1417" w:type="dxa"/>
            <w:gridSpan w:val="3"/>
          </w:tcPr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AC687E" w:rsidRDefault="00AC687E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501 km dan seterusnya</w:t>
            </w:r>
          </w:p>
        </w:tc>
        <w:tc>
          <w:tcPr>
            <w:tcW w:w="1708" w:type="dxa"/>
            <w:gridSpan w:val="3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686" w:type="dxa"/>
            <w:gridSpan w:val="3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                sen/km</w:t>
            </w:r>
          </w:p>
        </w:tc>
        <w:tc>
          <w:tcPr>
            <w:tcW w:w="2133" w:type="dxa"/>
            <w:gridSpan w:val="4"/>
          </w:tcPr>
          <w:p w:rsidR="00AC687E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F620CE" w:rsidTr="002F5176">
        <w:trPr>
          <w:trHeight w:val="451"/>
        </w:trPr>
        <w:tc>
          <w:tcPr>
            <w:tcW w:w="8073" w:type="dxa"/>
            <w:gridSpan w:val="10"/>
          </w:tcPr>
          <w:p w:rsidR="006F42D3" w:rsidRDefault="006F42D3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4379C4" w:rsidRPr="004379C4" w:rsidRDefault="004379C4" w:rsidP="002F5176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Jumlah</w:t>
            </w:r>
          </w:p>
        </w:tc>
        <w:tc>
          <w:tcPr>
            <w:tcW w:w="2133" w:type="dxa"/>
            <w:gridSpan w:val="4"/>
          </w:tcPr>
          <w:p w:rsidR="006F42D3" w:rsidRDefault="006F42D3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3E030F" w:rsidTr="002F5176">
        <w:trPr>
          <w:trHeight w:val="442"/>
        </w:trPr>
        <w:tc>
          <w:tcPr>
            <w:tcW w:w="10206" w:type="dxa"/>
            <w:gridSpan w:val="14"/>
          </w:tcPr>
          <w:p w:rsidR="003E030F" w:rsidRDefault="003E030F" w:rsidP="002F5176">
            <w:pPr>
              <w:spacing w:line="200" w:lineRule="exact"/>
              <w:jc w:val="center"/>
              <w:rPr>
                <w:rFonts w:ascii="Arial" w:eastAsia="ArialNarrow-Bold" w:hAnsi="Arial" w:cs="Arial"/>
                <w:b/>
              </w:rPr>
            </w:pPr>
          </w:p>
          <w:p w:rsidR="003E030F" w:rsidRDefault="003E030F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TAMBANG PENGANGKUTAN AWAM</w:t>
            </w:r>
          </w:p>
        </w:tc>
      </w:tr>
      <w:tr w:rsidR="00F620CE" w:rsidTr="002F5176">
        <w:trPr>
          <w:trHeight w:val="554"/>
        </w:trPr>
        <w:tc>
          <w:tcPr>
            <w:tcW w:w="8073" w:type="dxa"/>
            <w:gridSpan w:val="10"/>
          </w:tcPr>
          <w:p w:rsidR="003E030F" w:rsidRDefault="003E030F" w:rsidP="002F5176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Teksi/Kereta Sewa [Resit...............................................................................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</w:t>
            </w:r>
            <w:r w:rsidR="003D327E"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F620CE" w:rsidTr="002F5176">
        <w:trPr>
          <w:trHeight w:val="561"/>
        </w:trPr>
        <w:tc>
          <w:tcPr>
            <w:tcW w:w="8073" w:type="dxa"/>
            <w:gridSpan w:val="10"/>
          </w:tcPr>
          <w:p w:rsidR="003E030F" w:rsidRDefault="003E030F" w:rsidP="002F5176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Bas [Resit ....................................................................................................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</w:t>
            </w:r>
            <w:r w:rsidR="003D327E"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F620CE" w:rsidTr="002F5176">
        <w:trPr>
          <w:trHeight w:val="556"/>
        </w:trPr>
        <w:tc>
          <w:tcPr>
            <w:tcW w:w="8073" w:type="dxa"/>
            <w:gridSpan w:val="10"/>
            <w:tcBorders>
              <w:bottom w:val="nil"/>
            </w:tcBorders>
          </w:tcPr>
          <w:p w:rsidR="003E030F" w:rsidRDefault="003E030F" w:rsidP="002F5176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Kereta Api [Resit..........................................................................................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</w:t>
            </w:r>
            <w:r w:rsidR="003D327E"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F620CE" w:rsidTr="002F5176">
        <w:trPr>
          <w:trHeight w:val="576"/>
        </w:trPr>
        <w:tc>
          <w:tcPr>
            <w:tcW w:w="8073" w:type="dxa"/>
            <w:gridSpan w:val="10"/>
          </w:tcPr>
          <w:p w:rsidR="003E030F" w:rsidRDefault="003E030F" w:rsidP="002F5176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Feri [Resit.....................................................................................................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</w:t>
            </w:r>
            <w:r w:rsidR="003D327E"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F620CE" w:rsidTr="002F5176">
        <w:trPr>
          <w:trHeight w:val="558"/>
        </w:trPr>
        <w:tc>
          <w:tcPr>
            <w:tcW w:w="8073" w:type="dxa"/>
            <w:gridSpan w:val="10"/>
            <w:tcBorders>
              <w:top w:val="nil"/>
            </w:tcBorders>
          </w:tcPr>
          <w:p w:rsidR="003E030F" w:rsidRDefault="003E030F" w:rsidP="002F5176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Lain-Lain [Resit............................................................................................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</w:t>
            </w:r>
            <w:r w:rsidR="003D327E"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3E030F" w:rsidRDefault="003E030F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BB0DB3" w:rsidTr="002F5176">
        <w:trPr>
          <w:trHeight w:val="362"/>
        </w:trPr>
        <w:tc>
          <w:tcPr>
            <w:tcW w:w="8073" w:type="dxa"/>
            <w:gridSpan w:val="10"/>
          </w:tcPr>
          <w:p w:rsidR="00834FB4" w:rsidRDefault="00834FB4" w:rsidP="002F5176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</w:p>
          <w:p w:rsidR="00BB0DB3" w:rsidRPr="00834FB4" w:rsidRDefault="00BB0DB3" w:rsidP="002F5176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  <w:r w:rsidRPr="00834FB4">
              <w:rPr>
                <w:rFonts w:ascii="Arial" w:eastAsia="SimSun" w:hAnsi="Arial" w:cs="Arial"/>
                <w:b/>
                <w:bCs/>
              </w:rPr>
              <w:t>Jumlah</w:t>
            </w:r>
          </w:p>
        </w:tc>
        <w:tc>
          <w:tcPr>
            <w:tcW w:w="2133" w:type="dxa"/>
            <w:gridSpan w:val="4"/>
          </w:tcPr>
          <w:p w:rsidR="00834FB4" w:rsidRDefault="00834FB4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BB0DB3" w:rsidRDefault="00BB0DB3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2F5176" w:rsidTr="00013374">
        <w:trPr>
          <w:trHeight w:val="650"/>
        </w:trPr>
        <w:tc>
          <w:tcPr>
            <w:tcW w:w="5387" w:type="dxa"/>
            <w:gridSpan w:val="7"/>
            <w:tcBorders>
              <w:right w:val="single" w:sz="4" w:space="0" w:color="auto"/>
            </w:tcBorders>
          </w:tcPr>
          <w:p w:rsidR="004352BA" w:rsidRPr="006944B8" w:rsidRDefault="004352BA" w:rsidP="002F5176">
            <w:pPr>
              <w:spacing w:before="2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ELAUN MAKAN/ ELAUN HARIAN</w:t>
            </w:r>
          </w:p>
          <w:p w:rsidR="004352BA" w:rsidRPr="00013374" w:rsidRDefault="004352BA" w:rsidP="00013374">
            <w:pPr>
              <w:spacing w:before="20"/>
              <w:ind w:left="1140"/>
              <w:rPr>
                <w:rFonts w:ascii="Arial" w:eastAsia="ArialNarrow-Bold" w:hAnsi="Arial" w:cs="Arial"/>
                <w:b/>
              </w:rPr>
            </w:pPr>
            <w:r w:rsidRPr="006944B8">
              <w:rPr>
                <w:rFonts w:ascii="Arial" w:eastAsia="ArialNarrow-Bold" w:hAnsi="Arial" w:cs="Arial"/>
                <w:b/>
              </w:rPr>
              <w:t>(SEMENANJUNG MALAYSIA)</w:t>
            </w:r>
          </w:p>
        </w:tc>
        <w:tc>
          <w:tcPr>
            <w:tcW w:w="4819" w:type="dxa"/>
            <w:gridSpan w:val="7"/>
            <w:tcBorders>
              <w:right w:val="single" w:sz="4" w:space="0" w:color="auto"/>
            </w:tcBorders>
          </w:tcPr>
          <w:p w:rsidR="004352BA" w:rsidRPr="006944B8" w:rsidRDefault="004352BA" w:rsidP="002F5176">
            <w:pPr>
              <w:spacing w:before="220"/>
              <w:ind w:left="-109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ELAUN MAKAN/ ELAUN</w:t>
            </w:r>
            <w:r>
              <w:rPr>
                <w:rFonts w:ascii="Arial" w:eastAsia="ArialNarrow-Bold" w:hAnsi="Arial" w:cs="Arial"/>
                <w:b/>
              </w:rPr>
              <w:t xml:space="preserve"> </w:t>
            </w:r>
            <w:r w:rsidRPr="006944B8">
              <w:rPr>
                <w:rFonts w:ascii="Arial" w:eastAsia="ArialNarrow-Bold" w:hAnsi="Arial" w:cs="Arial"/>
                <w:b/>
              </w:rPr>
              <w:t>HARIAN</w:t>
            </w:r>
          </w:p>
          <w:p w:rsidR="004352BA" w:rsidRDefault="004352BA" w:rsidP="002F5176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(SABAH/ SARAWAK/ LABUAN)</w:t>
            </w:r>
          </w:p>
        </w:tc>
      </w:tr>
      <w:tr w:rsidR="002F5176" w:rsidTr="00013374">
        <w:trPr>
          <w:trHeight w:val="70"/>
        </w:trPr>
        <w:tc>
          <w:tcPr>
            <w:tcW w:w="5387" w:type="dxa"/>
            <w:gridSpan w:val="7"/>
            <w:tcBorders>
              <w:right w:val="single" w:sz="4" w:space="0" w:color="auto"/>
            </w:tcBorders>
          </w:tcPr>
          <w:p w:rsidR="00013374" w:rsidRPr="00013374" w:rsidRDefault="004352BA" w:rsidP="00013374">
            <w:pPr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ELAUN MAKA</w:t>
            </w:r>
            <w:r w:rsidR="00013374">
              <w:rPr>
                <w:rFonts w:ascii="Arial" w:eastAsia="SimSun" w:hAnsi="Arial" w:cs="Arial"/>
                <w:b/>
                <w:bCs/>
              </w:rPr>
              <w:t>N</w:t>
            </w:r>
          </w:p>
        </w:tc>
        <w:tc>
          <w:tcPr>
            <w:tcW w:w="4819" w:type="dxa"/>
            <w:gridSpan w:val="7"/>
            <w:tcBorders>
              <w:right w:val="single" w:sz="4" w:space="0" w:color="auto"/>
            </w:tcBorders>
          </w:tcPr>
          <w:p w:rsidR="004352BA" w:rsidRPr="004352BA" w:rsidRDefault="004352BA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ELAUN MAKAN</w:t>
            </w:r>
          </w:p>
        </w:tc>
      </w:tr>
      <w:tr w:rsidR="002F5176" w:rsidTr="00AC687E">
        <w:trPr>
          <w:trHeight w:val="507"/>
        </w:trPr>
        <w:tc>
          <w:tcPr>
            <w:tcW w:w="2363" w:type="dxa"/>
            <w:gridSpan w:val="2"/>
            <w:tcBorders>
              <w:right w:val="single" w:sz="4" w:space="0" w:color="auto"/>
            </w:tcBorders>
          </w:tcPr>
          <w:p w:rsidR="004352BA" w:rsidRPr="004352BA" w:rsidRDefault="004352BA" w:rsidP="002F5176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Bahagian Makan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352BA" w:rsidRPr="004352BA" w:rsidRDefault="004352BA" w:rsidP="002F5176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Bil. Dituntut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352BA" w:rsidRPr="004352BA" w:rsidRDefault="004352BA" w:rsidP="002F5176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Bil. Hari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52BA" w:rsidRPr="004352BA" w:rsidRDefault="004352BA" w:rsidP="002F5176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RM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2BA" w:rsidRPr="004352BA" w:rsidRDefault="004352BA" w:rsidP="002F5176">
            <w:pPr>
              <w:ind w:left="-102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Bahagian Makan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2BA" w:rsidRPr="004352BA" w:rsidRDefault="004352BA" w:rsidP="002F5176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Bil. Dituntut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4352BA" w:rsidRPr="004352BA" w:rsidRDefault="004352BA" w:rsidP="002F5176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Bil. Hari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4352BA" w:rsidRPr="004352BA" w:rsidRDefault="004352BA" w:rsidP="002F5176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RM</w:t>
            </w:r>
          </w:p>
        </w:tc>
      </w:tr>
      <w:tr w:rsidR="002F5176" w:rsidTr="00AC687E">
        <w:trPr>
          <w:trHeight w:val="417"/>
        </w:trPr>
        <w:tc>
          <w:tcPr>
            <w:tcW w:w="2363" w:type="dxa"/>
            <w:gridSpan w:val="2"/>
            <w:vAlign w:val="center"/>
          </w:tcPr>
          <w:p w:rsidR="004352BA" w:rsidRPr="00BB0DB3" w:rsidRDefault="004352BA" w:rsidP="00AC687E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85" w:right="175" w:hanging="30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Sarapan Pagi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352BA" w:rsidRPr="00834FB4" w:rsidRDefault="004352BA" w:rsidP="00AC687E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98" w:hanging="295"/>
              <w:rPr>
                <w:rFonts w:ascii="Arial" w:eastAsia="SimSun" w:hAnsi="Arial" w:cs="Arial"/>
              </w:rPr>
            </w:pPr>
            <w:r w:rsidRPr="00834FB4">
              <w:rPr>
                <w:rFonts w:ascii="Arial" w:eastAsia="SimSun" w:hAnsi="Arial" w:cs="Arial"/>
              </w:rPr>
              <w:t>Sarapan Pagi</w:t>
            </w:r>
          </w:p>
        </w:tc>
        <w:tc>
          <w:tcPr>
            <w:tcW w:w="1080" w:type="dxa"/>
            <w:gridSpan w:val="3"/>
          </w:tcPr>
          <w:p w:rsidR="004352BA" w:rsidRDefault="004352BA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352BA" w:rsidRDefault="004352BA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4352BA" w:rsidRDefault="00AC687E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       </w:t>
            </w:r>
          </w:p>
        </w:tc>
      </w:tr>
      <w:tr w:rsidR="002F5176" w:rsidTr="00AC687E">
        <w:trPr>
          <w:trHeight w:val="408"/>
        </w:trPr>
        <w:tc>
          <w:tcPr>
            <w:tcW w:w="2363" w:type="dxa"/>
            <w:gridSpan w:val="2"/>
            <w:vAlign w:val="center"/>
          </w:tcPr>
          <w:p w:rsidR="004352BA" w:rsidRPr="00BB0DB3" w:rsidRDefault="004352BA" w:rsidP="00AC687E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85" w:hanging="30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Makan Tengah Hari</w:t>
            </w:r>
          </w:p>
        </w:tc>
        <w:tc>
          <w:tcPr>
            <w:tcW w:w="1170" w:type="dxa"/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352BA" w:rsidRPr="00834FB4" w:rsidRDefault="004352BA" w:rsidP="00AC687E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98" w:hanging="29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Makan Tengah Hari</w:t>
            </w:r>
          </w:p>
        </w:tc>
        <w:tc>
          <w:tcPr>
            <w:tcW w:w="1080" w:type="dxa"/>
            <w:gridSpan w:val="3"/>
          </w:tcPr>
          <w:p w:rsidR="004352BA" w:rsidRDefault="004352BA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648" w:type="dxa"/>
          </w:tcPr>
          <w:p w:rsidR="004352BA" w:rsidRDefault="004352BA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15" w:type="dxa"/>
          </w:tcPr>
          <w:p w:rsidR="004352BA" w:rsidRDefault="004352BA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2F5176" w:rsidTr="00AC687E">
        <w:trPr>
          <w:trHeight w:val="273"/>
        </w:trPr>
        <w:tc>
          <w:tcPr>
            <w:tcW w:w="2363" w:type="dxa"/>
            <w:gridSpan w:val="2"/>
            <w:vAlign w:val="center"/>
          </w:tcPr>
          <w:p w:rsidR="004352BA" w:rsidRPr="00834FB4" w:rsidRDefault="004352BA" w:rsidP="00AC687E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85" w:hanging="30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Makan Malam</w:t>
            </w:r>
          </w:p>
        </w:tc>
        <w:tc>
          <w:tcPr>
            <w:tcW w:w="1170" w:type="dxa"/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52BA" w:rsidRDefault="004352BA" w:rsidP="00AC687E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352BA" w:rsidRPr="00834FB4" w:rsidRDefault="004352BA" w:rsidP="00AC687E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98" w:hanging="29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Makan Malam</w:t>
            </w:r>
          </w:p>
        </w:tc>
        <w:tc>
          <w:tcPr>
            <w:tcW w:w="1080" w:type="dxa"/>
            <w:gridSpan w:val="3"/>
          </w:tcPr>
          <w:p w:rsidR="004352BA" w:rsidRDefault="004352BA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648" w:type="dxa"/>
          </w:tcPr>
          <w:p w:rsidR="004352BA" w:rsidRDefault="004352BA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15" w:type="dxa"/>
          </w:tcPr>
          <w:p w:rsidR="004352BA" w:rsidRDefault="004352BA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2F5176" w:rsidTr="007F4594">
        <w:trPr>
          <w:trHeight w:val="264"/>
        </w:trPr>
        <w:tc>
          <w:tcPr>
            <w:tcW w:w="2363" w:type="dxa"/>
            <w:gridSpan w:val="2"/>
            <w:vAlign w:val="center"/>
          </w:tcPr>
          <w:p w:rsidR="004352BA" w:rsidRPr="00F620CE" w:rsidRDefault="004352BA" w:rsidP="007F4594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  <w:r w:rsidRPr="00F620CE">
              <w:rPr>
                <w:rFonts w:ascii="Arial" w:eastAsia="SimSun" w:hAnsi="Arial" w:cs="Arial"/>
                <w:b/>
                <w:bCs/>
              </w:rPr>
              <w:t>Jumlah</w:t>
            </w:r>
          </w:p>
        </w:tc>
        <w:tc>
          <w:tcPr>
            <w:tcW w:w="1170" w:type="dxa"/>
            <w:vAlign w:val="center"/>
          </w:tcPr>
          <w:p w:rsidR="004352BA" w:rsidRDefault="004352BA" w:rsidP="007F4594">
            <w:pPr>
              <w:spacing w:line="200" w:lineRule="exact"/>
              <w:jc w:val="right"/>
              <w:rPr>
                <w:rFonts w:ascii="Arial" w:eastAsia="SimSun" w:hAnsi="Arial" w:cs="Arial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4352BA" w:rsidRDefault="004352BA" w:rsidP="007F4594">
            <w:pPr>
              <w:spacing w:line="200" w:lineRule="exact"/>
              <w:jc w:val="right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52BA" w:rsidRDefault="004352BA" w:rsidP="007F4594">
            <w:pPr>
              <w:spacing w:line="200" w:lineRule="exact"/>
              <w:jc w:val="right"/>
              <w:rPr>
                <w:rFonts w:ascii="Arial" w:eastAsia="SimSun" w:hAnsi="Arial"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352BA" w:rsidRDefault="004352BA" w:rsidP="007F4594">
            <w:pPr>
              <w:spacing w:line="200" w:lineRule="exact"/>
              <w:jc w:val="right"/>
              <w:rPr>
                <w:rFonts w:ascii="Arial" w:eastAsia="SimSun" w:hAnsi="Arial" w:cs="Arial"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Jumlah</w:t>
            </w:r>
          </w:p>
        </w:tc>
        <w:tc>
          <w:tcPr>
            <w:tcW w:w="1080" w:type="dxa"/>
            <w:gridSpan w:val="3"/>
            <w:vAlign w:val="center"/>
          </w:tcPr>
          <w:p w:rsidR="004352BA" w:rsidRDefault="004352BA" w:rsidP="007F4594">
            <w:pPr>
              <w:spacing w:line="200" w:lineRule="exact"/>
              <w:jc w:val="right"/>
              <w:rPr>
                <w:rFonts w:ascii="Arial" w:eastAsia="SimSun" w:hAnsi="Arial" w:cs="Arial"/>
              </w:rPr>
            </w:pPr>
          </w:p>
        </w:tc>
        <w:tc>
          <w:tcPr>
            <w:tcW w:w="648" w:type="dxa"/>
            <w:vAlign w:val="center"/>
          </w:tcPr>
          <w:p w:rsidR="004352BA" w:rsidRDefault="004352BA" w:rsidP="007F4594">
            <w:pPr>
              <w:spacing w:line="200" w:lineRule="exact"/>
              <w:jc w:val="right"/>
              <w:rPr>
                <w:rFonts w:ascii="Arial" w:eastAsia="SimSun" w:hAnsi="Arial" w:cs="Arial"/>
              </w:rPr>
            </w:pPr>
          </w:p>
        </w:tc>
        <w:tc>
          <w:tcPr>
            <w:tcW w:w="715" w:type="dxa"/>
            <w:vAlign w:val="center"/>
          </w:tcPr>
          <w:p w:rsidR="004352BA" w:rsidRDefault="004352BA" w:rsidP="007F4594">
            <w:pPr>
              <w:spacing w:line="200" w:lineRule="exact"/>
              <w:jc w:val="right"/>
              <w:rPr>
                <w:rFonts w:ascii="Arial" w:eastAsia="SimSun" w:hAnsi="Arial" w:cs="Arial"/>
              </w:rPr>
            </w:pPr>
          </w:p>
        </w:tc>
      </w:tr>
      <w:tr w:rsidR="002F5176" w:rsidTr="00013374">
        <w:trPr>
          <w:trHeight w:val="943"/>
        </w:trPr>
        <w:tc>
          <w:tcPr>
            <w:tcW w:w="5387" w:type="dxa"/>
            <w:gridSpan w:val="7"/>
          </w:tcPr>
          <w:p w:rsidR="00F620CE" w:rsidRDefault="00F620C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4352BA" w:rsidRDefault="00F620CE" w:rsidP="002F5176">
            <w:pPr>
              <w:spacing w:line="200" w:lineRule="exact"/>
              <w:ind w:right="17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Makan x ……</w:t>
            </w:r>
            <w:r w:rsidR="00013374">
              <w:rPr>
                <w:rFonts w:ascii="Arial" w:eastAsia="SimSun" w:hAnsi="Arial" w:cs="Arial"/>
              </w:rPr>
              <w:t>…</w:t>
            </w:r>
            <w:r>
              <w:rPr>
                <w:rFonts w:ascii="Arial" w:eastAsia="SimSun" w:hAnsi="Arial" w:cs="Arial"/>
              </w:rPr>
              <w:t>sebanyak</w:t>
            </w:r>
            <w:r w:rsidR="002F5176">
              <w:rPr>
                <w:rFonts w:ascii="Arial" w:eastAsia="SimSun" w:hAnsi="Arial" w:cs="Arial"/>
              </w:rPr>
              <w:t xml:space="preserve"> RM………...</w:t>
            </w:r>
            <w:r w:rsidR="00013374">
              <w:rPr>
                <w:rFonts w:ascii="Arial" w:eastAsia="SimSun" w:hAnsi="Arial" w:cs="Arial"/>
              </w:rPr>
              <w:t>...</w:t>
            </w:r>
            <w:r w:rsidR="002F5176">
              <w:rPr>
                <w:rFonts w:ascii="Arial" w:eastAsia="SimSun" w:hAnsi="Arial" w:cs="Arial"/>
              </w:rPr>
              <w:t>/hari</w:t>
            </w:r>
          </w:p>
          <w:p w:rsidR="00F620CE" w:rsidRDefault="00F620CE" w:rsidP="002F5176">
            <w:pPr>
              <w:tabs>
                <w:tab w:val="left" w:pos="3720"/>
              </w:tabs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F620CE" w:rsidRPr="00F620CE" w:rsidRDefault="00F620CE" w:rsidP="002F5176">
            <w:pPr>
              <w:tabs>
                <w:tab w:val="left" w:pos="3720"/>
              </w:tabs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</w:rPr>
              <w:t xml:space="preserve">                                       </w:t>
            </w:r>
            <w:r w:rsidRPr="00F620CE">
              <w:rPr>
                <w:rFonts w:ascii="Arial" w:eastAsia="SimSun" w:hAnsi="Arial" w:cs="Arial"/>
                <w:b/>
                <w:bCs/>
              </w:rPr>
              <w:t>Jumlah (RM)</w:t>
            </w:r>
            <w:r w:rsidRPr="00F620CE">
              <w:rPr>
                <w:rFonts w:ascii="Arial" w:eastAsia="SimSun" w:hAnsi="Arial" w:cs="Arial"/>
              </w:rPr>
              <w:t>……………</w:t>
            </w:r>
            <w:r w:rsidR="00013374">
              <w:rPr>
                <w:rFonts w:ascii="Arial" w:eastAsia="SimSun" w:hAnsi="Arial" w:cs="Arial"/>
              </w:rPr>
              <w:t>…..</w:t>
            </w:r>
          </w:p>
        </w:tc>
        <w:tc>
          <w:tcPr>
            <w:tcW w:w="4819" w:type="dxa"/>
            <w:gridSpan w:val="7"/>
          </w:tcPr>
          <w:p w:rsidR="00F620CE" w:rsidRDefault="00F620CE" w:rsidP="002F5176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F620CE" w:rsidRDefault="00F620CE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Makan x ………</w:t>
            </w:r>
            <w:r w:rsidR="00013374">
              <w:rPr>
                <w:rFonts w:ascii="Arial" w:eastAsia="SimSun" w:hAnsi="Arial" w:cs="Arial"/>
              </w:rPr>
              <w:t>..</w:t>
            </w:r>
            <w:r>
              <w:rPr>
                <w:rFonts w:ascii="Arial" w:eastAsia="SimSun" w:hAnsi="Arial" w:cs="Arial"/>
              </w:rPr>
              <w:t>sebanyak RM……</w:t>
            </w:r>
            <w:r w:rsidR="00013374">
              <w:rPr>
                <w:rFonts w:ascii="Arial" w:eastAsia="SimSun" w:hAnsi="Arial" w:cs="Arial"/>
              </w:rPr>
              <w:t>.</w:t>
            </w:r>
            <w:r>
              <w:rPr>
                <w:rFonts w:ascii="Arial" w:eastAsia="SimSun" w:hAnsi="Arial" w:cs="Arial"/>
              </w:rPr>
              <w:t>/hari</w:t>
            </w:r>
          </w:p>
          <w:p w:rsidR="00F620CE" w:rsidRDefault="00F620CE" w:rsidP="002F5176">
            <w:pPr>
              <w:tabs>
                <w:tab w:val="left" w:pos="3720"/>
              </w:tabs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4352BA" w:rsidRPr="00013374" w:rsidRDefault="00F620CE" w:rsidP="002F5176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                                 </w:t>
            </w:r>
            <w:r w:rsidR="002F5176">
              <w:rPr>
                <w:rFonts w:ascii="Arial" w:eastAsia="SimSun" w:hAnsi="Arial" w:cs="Arial"/>
              </w:rPr>
              <w:t xml:space="preserve">   </w:t>
            </w:r>
            <w:r w:rsidRPr="00F620CE">
              <w:rPr>
                <w:rFonts w:ascii="Arial" w:eastAsia="SimSun" w:hAnsi="Arial" w:cs="Arial"/>
                <w:b/>
                <w:bCs/>
              </w:rPr>
              <w:t>Jumlah (RM)</w:t>
            </w:r>
            <w:r w:rsidRPr="00F620CE">
              <w:rPr>
                <w:rFonts w:ascii="Arial" w:eastAsia="SimSun" w:hAnsi="Arial" w:cs="Arial"/>
              </w:rPr>
              <w:t>………</w:t>
            </w:r>
            <w:r>
              <w:rPr>
                <w:rFonts w:ascii="Arial" w:eastAsia="SimSun" w:hAnsi="Arial" w:cs="Arial"/>
              </w:rPr>
              <w:t>….</w:t>
            </w:r>
            <w:r w:rsidR="00013374">
              <w:rPr>
                <w:rFonts w:ascii="Arial" w:eastAsia="SimSun" w:hAnsi="Arial" w:cs="Arial"/>
              </w:rPr>
              <w:t>.</w:t>
            </w:r>
            <w:r w:rsidRPr="00F620CE">
              <w:rPr>
                <w:rFonts w:ascii="Arial" w:eastAsia="SimSun" w:hAnsi="Arial" w:cs="Arial"/>
              </w:rPr>
              <w:t xml:space="preserve"> </w:t>
            </w:r>
            <w:r w:rsidRPr="00F620CE">
              <w:rPr>
                <w:rFonts w:ascii="Arial" w:eastAsia="SimSun" w:hAnsi="Arial" w:cs="Arial"/>
                <w:b/>
                <w:bCs/>
              </w:rPr>
              <w:t xml:space="preserve">                                      </w:t>
            </w:r>
          </w:p>
        </w:tc>
      </w:tr>
      <w:tr w:rsidR="002F5176" w:rsidTr="007F4594">
        <w:trPr>
          <w:trHeight w:val="1129"/>
        </w:trPr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:rsidR="004352BA" w:rsidRPr="00AD37D6" w:rsidRDefault="00AD37D6" w:rsidP="007F4594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AD37D6">
              <w:rPr>
                <w:rFonts w:ascii="Arial" w:eastAsia="SimSun" w:hAnsi="Arial" w:cs="Arial"/>
                <w:b/>
                <w:bCs/>
              </w:rPr>
              <w:t>ELAUN HARIAN</w:t>
            </w:r>
          </w:p>
          <w:p w:rsidR="00AD37D6" w:rsidRDefault="00AD37D6" w:rsidP="007F4594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AD37D6" w:rsidRDefault="00AD37D6" w:rsidP="007F4594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Harian x ……</w:t>
            </w:r>
            <w:r w:rsidR="00013374">
              <w:rPr>
                <w:rFonts w:ascii="Arial" w:eastAsia="SimSun" w:hAnsi="Arial" w:cs="Arial"/>
              </w:rPr>
              <w:t>…</w:t>
            </w:r>
            <w:r>
              <w:rPr>
                <w:rFonts w:ascii="Arial" w:eastAsia="SimSun" w:hAnsi="Arial" w:cs="Arial"/>
              </w:rPr>
              <w:t>sebanyak RM……</w:t>
            </w:r>
            <w:r w:rsidR="00013374">
              <w:rPr>
                <w:rFonts w:ascii="Arial" w:eastAsia="SimSun" w:hAnsi="Arial" w:cs="Arial"/>
              </w:rPr>
              <w:t>……...</w:t>
            </w:r>
            <w:r>
              <w:rPr>
                <w:rFonts w:ascii="Arial" w:eastAsia="SimSun" w:hAnsi="Arial" w:cs="Arial"/>
              </w:rPr>
              <w:t>/hari</w:t>
            </w:r>
          </w:p>
          <w:p w:rsidR="00AD37D6" w:rsidRDefault="00AD37D6" w:rsidP="007F4594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AD37D6" w:rsidRDefault="00AD37D6" w:rsidP="007F4594">
            <w:pPr>
              <w:spacing w:line="200" w:lineRule="exact"/>
              <w:rPr>
                <w:rFonts w:ascii="Arial" w:eastAsia="SimSun" w:hAnsi="Arial" w:cs="Arial"/>
              </w:rPr>
            </w:pPr>
            <w:r w:rsidRPr="00013374">
              <w:rPr>
                <w:rFonts w:ascii="Arial" w:eastAsia="SimSun" w:hAnsi="Arial" w:cs="Arial"/>
                <w:b/>
                <w:bCs/>
              </w:rPr>
              <w:t>Jumlah (RM)</w:t>
            </w:r>
            <w:r>
              <w:rPr>
                <w:rFonts w:ascii="Arial" w:eastAsia="SimSun" w:hAnsi="Arial" w:cs="Arial"/>
              </w:rPr>
              <w:t>………..</w:t>
            </w:r>
          </w:p>
        </w:tc>
        <w:tc>
          <w:tcPr>
            <w:tcW w:w="48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D6" w:rsidRPr="00AD37D6" w:rsidRDefault="00AD37D6" w:rsidP="007F4594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AD37D6">
              <w:rPr>
                <w:rFonts w:ascii="Arial" w:eastAsia="SimSun" w:hAnsi="Arial" w:cs="Arial"/>
                <w:b/>
                <w:bCs/>
              </w:rPr>
              <w:t>ELAUN HARIAN</w:t>
            </w:r>
          </w:p>
          <w:p w:rsidR="00AD37D6" w:rsidRDefault="00AD37D6" w:rsidP="007F4594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AD37D6" w:rsidRDefault="00AD37D6" w:rsidP="007F4594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Harian x ……….sebanyak RM……./hari</w:t>
            </w:r>
          </w:p>
          <w:p w:rsidR="00AD37D6" w:rsidRDefault="00AD37D6" w:rsidP="007F4594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4352BA" w:rsidRDefault="00AD37D6" w:rsidP="007F4594">
            <w:pPr>
              <w:spacing w:line="200" w:lineRule="exact"/>
              <w:rPr>
                <w:rFonts w:ascii="Arial" w:eastAsia="SimSun" w:hAnsi="Arial" w:cs="Arial"/>
              </w:rPr>
            </w:pPr>
            <w:r w:rsidRPr="00013374">
              <w:rPr>
                <w:rFonts w:ascii="Arial" w:eastAsia="SimSun" w:hAnsi="Arial" w:cs="Arial"/>
                <w:b/>
                <w:bCs/>
              </w:rPr>
              <w:t>Jumlah (RM)</w:t>
            </w:r>
            <w:r>
              <w:rPr>
                <w:rFonts w:ascii="Arial" w:eastAsia="SimSun" w:hAnsi="Arial" w:cs="Arial"/>
              </w:rPr>
              <w:t>………..</w:t>
            </w:r>
          </w:p>
        </w:tc>
      </w:tr>
      <w:tr w:rsidR="002F5176" w:rsidTr="007F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30" w:type="dxa"/>
            <w:gridSpan w:val="5"/>
            <w:vAlign w:val="center"/>
          </w:tcPr>
          <w:p w:rsidR="002F5176" w:rsidRPr="002F5176" w:rsidRDefault="002F5176" w:rsidP="007F4594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                                    </w:t>
            </w:r>
            <w:r w:rsidRPr="002F5176">
              <w:rPr>
                <w:rFonts w:ascii="Arial" w:eastAsia="SimSun" w:hAnsi="Arial" w:cs="Arial"/>
                <w:b/>
                <w:bCs/>
              </w:rPr>
              <w:t>Jumlah (RM)</w:t>
            </w:r>
          </w:p>
        </w:tc>
        <w:tc>
          <w:tcPr>
            <w:tcW w:w="1457" w:type="dxa"/>
            <w:gridSpan w:val="2"/>
            <w:vAlign w:val="center"/>
          </w:tcPr>
          <w:p w:rsidR="002F5176" w:rsidRPr="002F5176" w:rsidRDefault="002F5176" w:rsidP="007F4594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2F5176" w:rsidRPr="002F5176" w:rsidRDefault="002F5176" w:rsidP="007F4594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                             </w:t>
            </w:r>
            <w:r w:rsidRPr="002F5176">
              <w:rPr>
                <w:rFonts w:ascii="Arial" w:eastAsia="SimSun" w:hAnsi="Arial" w:cs="Arial"/>
                <w:b/>
                <w:bCs/>
              </w:rPr>
              <w:t>Jumlah (RM)</w:t>
            </w:r>
          </w:p>
        </w:tc>
        <w:tc>
          <w:tcPr>
            <w:tcW w:w="1401" w:type="dxa"/>
            <w:gridSpan w:val="3"/>
            <w:vAlign w:val="center"/>
          </w:tcPr>
          <w:p w:rsidR="002F5176" w:rsidRPr="002F5176" w:rsidRDefault="002F5176" w:rsidP="007F4594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</w:tc>
      </w:tr>
      <w:tr w:rsidR="002F5176" w:rsidTr="007F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575" w:type="dxa"/>
            <w:gridSpan w:val="8"/>
            <w:vAlign w:val="center"/>
          </w:tcPr>
          <w:p w:rsidR="002F5176" w:rsidRPr="002F5176" w:rsidRDefault="002F5176" w:rsidP="007F4594">
            <w:pPr>
              <w:spacing w:line="276" w:lineRule="auto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                                                                              </w:t>
            </w:r>
            <w:r w:rsidRPr="002F5176">
              <w:rPr>
                <w:rFonts w:ascii="Arial" w:eastAsia="SimSun" w:hAnsi="Arial" w:cs="Arial"/>
                <w:b/>
                <w:bCs/>
              </w:rPr>
              <w:t>JUMLAH (BAHAGIAN A)</w:t>
            </w:r>
          </w:p>
        </w:tc>
        <w:tc>
          <w:tcPr>
            <w:tcW w:w="2631" w:type="dxa"/>
            <w:gridSpan w:val="6"/>
            <w:vAlign w:val="center"/>
          </w:tcPr>
          <w:p w:rsidR="002F5176" w:rsidRPr="002F5176" w:rsidRDefault="002F5176" w:rsidP="007F4594">
            <w:pPr>
              <w:spacing w:line="276" w:lineRule="auto"/>
              <w:rPr>
                <w:rFonts w:ascii="Arial" w:eastAsia="SimSun" w:hAnsi="Arial" w:cs="Arial"/>
                <w:b/>
                <w:bCs/>
              </w:rPr>
            </w:pPr>
            <w:r w:rsidRPr="002F5176">
              <w:rPr>
                <w:rFonts w:ascii="Arial" w:eastAsia="SimSun" w:hAnsi="Arial" w:cs="Arial"/>
                <w:b/>
                <w:bCs/>
              </w:rPr>
              <w:t>RM</w:t>
            </w:r>
          </w:p>
        </w:tc>
      </w:tr>
    </w:tbl>
    <w:p w:rsidR="00714A4F" w:rsidRPr="00AC687E" w:rsidRDefault="002F5176" w:rsidP="00013374">
      <w:pPr>
        <w:spacing w:line="276" w:lineRule="auto"/>
        <w:rPr>
          <w:rFonts w:ascii="Arial" w:eastAsia="SimSun" w:hAnsi="Arial" w:cs="Arial"/>
          <w:sz w:val="20"/>
          <w:szCs w:val="20"/>
        </w:rPr>
      </w:pPr>
      <w:r w:rsidRPr="00AC687E">
        <w:rPr>
          <w:rFonts w:ascii="Arial" w:eastAsia="SimSun" w:hAnsi="Arial" w:cs="Arial"/>
          <w:sz w:val="20"/>
          <w:szCs w:val="20"/>
        </w:rPr>
        <w:t>-Sila tambah ruangan jika tidak mencukupi.</w:t>
      </w:r>
    </w:p>
    <w:p w:rsidR="00013374" w:rsidRPr="006944B8" w:rsidRDefault="00013374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autoSpaceDE w:val="0"/>
        <w:autoSpaceDN w:val="0"/>
        <w:spacing w:line="380" w:lineRule="exact"/>
        <w:ind w:left="4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M.S 2</w:t>
      </w:r>
      <w:r w:rsidR="00CA7103">
        <w:rPr>
          <w:rFonts w:ascii="Arial" w:eastAsia="Liberation Sans" w:hAnsi="Arial" w:cs="Arial"/>
        </w:rPr>
        <w:t>7</w:t>
      </w:r>
      <w:r w:rsidRPr="006944B8">
        <w:rPr>
          <w:rFonts w:ascii="Arial" w:eastAsia="Liberation Sans" w:hAnsi="Arial" w:cs="Arial"/>
        </w:rPr>
        <w:t>/3</w:t>
      </w:r>
      <w:r w:rsidR="00CA7103">
        <w:rPr>
          <w:rFonts w:ascii="Arial" w:eastAsia="Liberation Sans" w:hAnsi="Arial" w:cs="Arial"/>
        </w:rPr>
        <w:t>8</w:t>
      </w:r>
    </w:p>
    <w:p w:rsidR="00714A4F" w:rsidRPr="006944B8" w:rsidRDefault="00714A4F">
      <w:pPr>
        <w:rPr>
          <w:rFonts w:ascii="Arial" w:hAnsi="Arial" w:cs="Arial"/>
        </w:rPr>
        <w:sectPr w:rsidR="00714A4F" w:rsidRPr="006944B8">
          <w:pgSz w:w="11900" w:h="16820"/>
          <w:pgMar w:top="0" w:right="660" w:bottom="0" w:left="1260" w:header="720" w:footer="720" w:gutter="0"/>
          <w:cols w:space="720"/>
        </w:sectPr>
      </w:pPr>
    </w:p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100" w:lineRule="exact"/>
        <w:rPr>
          <w:rFonts w:ascii="Arial" w:eastAsia="SimSun" w:hAnsi="Arial" w:cs="Arial"/>
        </w:rPr>
      </w:pPr>
    </w:p>
    <w:tbl>
      <w:tblPr>
        <w:tblW w:w="98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0"/>
        <w:gridCol w:w="115"/>
        <w:gridCol w:w="425"/>
        <w:gridCol w:w="115"/>
        <w:gridCol w:w="990"/>
        <w:gridCol w:w="2365"/>
        <w:gridCol w:w="790"/>
        <w:gridCol w:w="175"/>
        <w:gridCol w:w="345"/>
        <w:gridCol w:w="195"/>
        <w:gridCol w:w="1183"/>
      </w:tblGrid>
      <w:tr w:rsidR="00C31B6B" w:rsidTr="003D28C1">
        <w:trPr>
          <w:trHeight w:val="555"/>
        </w:trPr>
        <w:tc>
          <w:tcPr>
            <w:tcW w:w="9858" w:type="dxa"/>
            <w:gridSpan w:val="11"/>
          </w:tcPr>
          <w:p w:rsidR="00C31B6B" w:rsidRDefault="00C31B6B" w:rsidP="003D28C1">
            <w:pPr>
              <w:spacing w:before="120"/>
              <w:jc w:val="center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>BAHAGIAN B</w:t>
            </w:r>
          </w:p>
        </w:tc>
      </w:tr>
      <w:tr w:rsidR="00714A4F" w:rsidRPr="006944B8" w:rsidTr="003D2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1036"/>
        </w:trPr>
        <w:tc>
          <w:tcPr>
            <w:tcW w:w="4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3D28C1">
            <w:pPr>
              <w:spacing w:before="1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BAYARAN SEWA HOTEL (BSH)/</w:t>
            </w:r>
          </w:p>
          <w:p w:rsidR="00714A4F" w:rsidRPr="006944B8" w:rsidRDefault="008451F6" w:rsidP="003D28C1">
            <w:pPr>
              <w:spacing w:before="20"/>
              <w:ind w:right="-90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  </w:t>
            </w:r>
            <w:r w:rsidR="006944B8" w:rsidRPr="006944B8">
              <w:rPr>
                <w:rFonts w:ascii="Arial" w:eastAsia="ArialNarrow-Bold" w:hAnsi="Arial" w:cs="Arial"/>
                <w:b/>
              </w:rPr>
              <w:t xml:space="preserve"> (SEMENANJUNG MALAYSIA)</w:t>
            </w:r>
          </w:p>
        </w:tc>
        <w:tc>
          <w:tcPr>
            <w:tcW w:w="50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3D28C1">
            <w:pPr>
              <w:spacing w:before="1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BAYARAN SEWA HOTEL (BSH)/</w:t>
            </w:r>
          </w:p>
          <w:p w:rsidR="00714A4F" w:rsidRPr="006944B8" w:rsidRDefault="005467A5" w:rsidP="003D28C1">
            <w:pPr>
              <w:spacing w:before="20"/>
              <w:ind w:left="15" w:right="-180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</w:t>
            </w:r>
            <w:r w:rsidR="006944B8" w:rsidRPr="006944B8">
              <w:rPr>
                <w:rFonts w:ascii="Arial" w:eastAsia="ArialNarrow-Bold" w:hAnsi="Arial" w:cs="Arial"/>
                <w:b/>
              </w:rPr>
              <w:t xml:space="preserve"> (SABAH/SARAWAK /LABUAN)</w:t>
            </w:r>
          </w:p>
        </w:tc>
      </w:tr>
      <w:tr w:rsidR="009D2C65" w:rsidRPr="006944B8" w:rsidTr="003D2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422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8451F6" w:rsidP="003D28C1">
            <w:pPr>
              <w:spacing w:before="240"/>
              <w:ind w:left="35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BS</w:t>
            </w:r>
            <w:r w:rsidR="005467A5">
              <w:rPr>
                <w:rFonts w:ascii="Arial" w:eastAsia="ArialNarrow" w:hAnsi="Arial" w:cs="Arial"/>
              </w:rPr>
              <w:t xml:space="preserve">H x </w:t>
            </w:r>
            <w:r w:rsidR="006944B8" w:rsidRPr="006944B8">
              <w:rPr>
                <w:rFonts w:ascii="Arial" w:eastAsia="ArialNarrow" w:hAnsi="Arial" w:cs="Arial"/>
              </w:rPr>
              <w:t>…..............</w:t>
            </w:r>
            <w:r w:rsidR="005467A5">
              <w:rPr>
                <w:rFonts w:ascii="Arial" w:eastAsia="ArialNarrow" w:hAnsi="Arial" w:cs="Arial"/>
              </w:rPr>
              <w:t>....</w:t>
            </w:r>
            <w:r w:rsidR="006944B8" w:rsidRPr="006944B8">
              <w:rPr>
                <w:rFonts w:ascii="Arial" w:eastAsia="ArialNarrow" w:hAnsi="Arial" w:cs="Arial"/>
              </w:rPr>
              <w:t xml:space="preserve"> sebanyak</w:t>
            </w:r>
          </w:p>
          <w:p w:rsidR="00714A4F" w:rsidRPr="006944B8" w:rsidRDefault="008451F6" w:rsidP="003D28C1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RM ……………………</w:t>
            </w:r>
            <w:r w:rsidR="005467A5"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/hari.</w:t>
            </w:r>
          </w:p>
          <w:p w:rsidR="00714A4F" w:rsidRPr="006944B8" w:rsidRDefault="006944B8" w:rsidP="003D28C1">
            <w:pPr>
              <w:spacing w:before="2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(Termasuk Bayaran Perkhidmatan</w:t>
            </w:r>
          </w:p>
          <w:p w:rsidR="00714A4F" w:rsidRPr="006944B8" w:rsidRDefault="006944B8" w:rsidP="003D28C1">
            <w:pPr>
              <w:spacing w:before="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&amp; Cukai Perkhidmatan)</w:t>
            </w:r>
          </w:p>
          <w:p w:rsidR="00714A4F" w:rsidRPr="006944B8" w:rsidRDefault="006944B8" w:rsidP="003D28C1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[Resit …………………………...]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3D28C1">
            <w:pPr>
              <w:spacing w:before="260"/>
              <w:ind w:left="12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Default="00714A4F" w:rsidP="003D28C1">
            <w:pPr>
              <w:rPr>
                <w:rFonts w:ascii="Arial" w:hAnsi="Arial" w:cs="Arial"/>
              </w:rPr>
            </w:pPr>
          </w:p>
          <w:p w:rsidR="009D2C65" w:rsidRPr="006944B8" w:rsidRDefault="009D2C65" w:rsidP="003D28C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8451F6" w:rsidP="003D28C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BSH</w:t>
            </w:r>
            <w:r w:rsidR="005467A5">
              <w:rPr>
                <w:rFonts w:ascii="Arial" w:eastAsia="ArialNarrow" w:hAnsi="Arial" w:cs="Arial"/>
              </w:rPr>
              <w:t xml:space="preserve"> x </w:t>
            </w:r>
            <w:r w:rsidR="006944B8" w:rsidRPr="006944B8">
              <w:rPr>
                <w:rFonts w:ascii="Arial" w:eastAsia="ArialNarrow" w:hAnsi="Arial" w:cs="Arial"/>
              </w:rPr>
              <w:t>……….............</w:t>
            </w:r>
            <w:r w:rsidR="005467A5"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sebanyak</w:t>
            </w:r>
          </w:p>
          <w:p w:rsidR="00714A4F" w:rsidRPr="006944B8" w:rsidRDefault="008451F6" w:rsidP="003D28C1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RM ……………………</w:t>
            </w:r>
            <w:r w:rsidR="005467A5"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/hari.</w:t>
            </w:r>
          </w:p>
          <w:p w:rsidR="00714A4F" w:rsidRPr="006944B8" w:rsidRDefault="005467A5" w:rsidP="003D28C1">
            <w:pPr>
              <w:tabs>
                <w:tab w:val="left" w:pos="2260"/>
              </w:tabs>
              <w:spacing w:before="2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(Termasuk</w:t>
            </w:r>
            <w:r w:rsidR="008451F6"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Bayaran</w:t>
            </w:r>
          </w:p>
          <w:p w:rsidR="00714A4F" w:rsidRPr="006944B8" w:rsidRDefault="005467A5" w:rsidP="003D28C1">
            <w:pPr>
              <w:tabs>
                <w:tab w:val="left" w:pos="1800"/>
                <w:tab w:val="left" w:pos="248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Perkhidmatan</w:t>
            </w:r>
            <w:r w:rsidR="00333B58">
              <w:rPr>
                <w:rFonts w:ascii="Arial" w:eastAsia="ArialNarrow" w:hAnsi="Arial" w:cs="Arial"/>
              </w:rPr>
              <w:t xml:space="preserve">    &amp;</w:t>
            </w:r>
            <w:r w:rsidR="006944B8" w:rsidRPr="006944B8">
              <w:rPr>
                <w:rFonts w:ascii="Arial" w:hAnsi="Arial" w:cs="Arial"/>
              </w:rPr>
              <w:tab/>
            </w:r>
            <w:r w:rsidR="00333B58">
              <w:rPr>
                <w:rFonts w:ascii="Arial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Cukai</w:t>
            </w:r>
          </w:p>
          <w:p w:rsidR="00714A4F" w:rsidRPr="006944B8" w:rsidRDefault="005467A5" w:rsidP="003D28C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Perkhidmatan)</w:t>
            </w:r>
          </w:p>
          <w:p w:rsidR="00714A4F" w:rsidRPr="006944B8" w:rsidRDefault="006944B8" w:rsidP="003D28C1">
            <w:pPr>
              <w:spacing w:before="24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[Resit ……………….......</w:t>
            </w:r>
            <w:r w:rsidR="00333B58">
              <w:rPr>
                <w:rFonts w:ascii="Arial" w:eastAsia="ArialNarrow" w:hAnsi="Arial" w:cs="Arial"/>
              </w:rPr>
              <w:t>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3D28C1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 w:rsidP="003D28C1">
            <w:pPr>
              <w:rPr>
                <w:rFonts w:ascii="Arial" w:hAnsi="Arial" w:cs="Arial"/>
              </w:rPr>
            </w:pPr>
          </w:p>
        </w:tc>
      </w:tr>
      <w:tr w:rsidR="009D2C65" w:rsidRPr="006944B8" w:rsidTr="003D2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521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5467A5" w:rsidP="003D28C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BSH x </w:t>
            </w:r>
            <w:r w:rsidR="006944B8" w:rsidRPr="006944B8">
              <w:rPr>
                <w:rFonts w:ascii="Arial" w:eastAsia="ArialNarrow" w:hAnsi="Arial" w:cs="Arial"/>
              </w:rPr>
              <w:t>………............ sebanyak</w:t>
            </w:r>
          </w:p>
          <w:p w:rsidR="00714A4F" w:rsidRPr="006944B8" w:rsidRDefault="005467A5" w:rsidP="003D28C1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RM ……………………</w:t>
            </w: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/hari.</w:t>
            </w:r>
          </w:p>
          <w:p w:rsidR="00714A4F" w:rsidRPr="006944B8" w:rsidRDefault="006944B8" w:rsidP="003D28C1">
            <w:pPr>
              <w:spacing w:before="2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(Termasuk Bayaran Perkhidmatan</w:t>
            </w:r>
          </w:p>
          <w:p w:rsidR="00714A4F" w:rsidRPr="006944B8" w:rsidRDefault="006944B8" w:rsidP="003D28C1">
            <w:pPr>
              <w:spacing w:before="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&amp; Cukai Perkhidmatan)</w:t>
            </w:r>
          </w:p>
          <w:p w:rsidR="00714A4F" w:rsidRPr="006944B8" w:rsidRDefault="006944B8" w:rsidP="003D28C1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 xml:space="preserve">[Resit </w:t>
            </w:r>
            <w:r w:rsidR="00333B58">
              <w:rPr>
                <w:rFonts w:ascii="Arial" w:eastAsia="ArialNarrow" w:hAnsi="Arial" w:cs="Arial"/>
              </w:rPr>
              <w:t>......</w:t>
            </w:r>
            <w:r w:rsidRPr="006944B8">
              <w:rPr>
                <w:rFonts w:ascii="Arial" w:eastAsia="ArialNarrow" w:hAnsi="Arial" w:cs="Arial"/>
              </w:rPr>
              <w:t>……………………….]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3D28C1">
            <w:pPr>
              <w:spacing w:before="260"/>
              <w:ind w:left="12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 w:rsidP="003D28C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5467A5" w:rsidP="003D28C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BSH x </w:t>
            </w:r>
            <w:r w:rsidR="006944B8" w:rsidRPr="006944B8">
              <w:rPr>
                <w:rFonts w:ascii="Arial" w:eastAsia="ArialNarrow" w:hAnsi="Arial" w:cs="Arial"/>
              </w:rPr>
              <w:t>……….............. sebanyak</w:t>
            </w:r>
          </w:p>
          <w:p w:rsidR="00714A4F" w:rsidRPr="006944B8" w:rsidRDefault="005467A5" w:rsidP="003D28C1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RM …………………….</w:t>
            </w: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/hari.</w:t>
            </w:r>
          </w:p>
          <w:p w:rsidR="00714A4F" w:rsidRPr="006944B8" w:rsidRDefault="005467A5" w:rsidP="003D28C1">
            <w:pPr>
              <w:tabs>
                <w:tab w:val="left" w:pos="2260"/>
              </w:tabs>
              <w:spacing w:before="2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(Termasuk</w:t>
            </w:r>
            <w:r w:rsidR="006944B8" w:rsidRPr="006944B8">
              <w:rPr>
                <w:rFonts w:ascii="Arial" w:hAnsi="Arial" w:cs="Arial"/>
              </w:rPr>
              <w:tab/>
            </w:r>
            <w:r w:rsidR="006944B8" w:rsidRPr="006944B8">
              <w:rPr>
                <w:rFonts w:ascii="Arial" w:eastAsia="ArialNarrow" w:hAnsi="Arial" w:cs="Arial"/>
              </w:rPr>
              <w:t>Bayaran</w:t>
            </w:r>
          </w:p>
          <w:p w:rsidR="00714A4F" w:rsidRPr="006944B8" w:rsidRDefault="005467A5" w:rsidP="003D28C1">
            <w:pPr>
              <w:tabs>
                <w:tab w:val="left" w:pos="1800"/>
                <w:tab w:val="left" w:pos="248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Perkhidmatan</w:t>
            </w:r>
            <w:r w:rsidR="006944B8" w:rsidRPr="006944B8">
              <w:rPr>
                <w:rFonts w:ascii="Arial" w:hAnsi="Arial" w:cs="Arial"/>
              </w:rPr>
              <w:tab/>
            </w:r>
            <w:r w:rsidR="006944B8" w:rsidRPr="006944B8">
              <w:rPr>
                <w:rFonts w:ascii="Arial" w:eastAsia="ArialNarrow" w:hAnsi="Arial" w:cs="Arial"/>
              </w:rPr>
              <w:t>&amp;</w:t>
            </w:r>
            <w:r w:rsidR="00333B58">
              <w:rPr>
                <w:rFonts w:ascii="Arial" w:eastAsia="ArialNarrow" w:hAnsi="Arial" w:cs="Arial"/>
              </w:rPr>
              <w:t xml:space="preserve">    </w:t>
            </w:r>
            <w:r w:rsidR="00333B58" w:rsidRPr="006944B8"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Cukai</w:t>
            </w:r>
          </w:p>
          <w:p w:rsidR="00714A4F" w:rsidRPr="006944B8" w:rsidRDefault="005467A5" w:rsidP="003D28C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Perkhidmatan)</w:t>
            </w:r>
          </w:p>
          <w:p w:rsidR="00714A4F" w:rsidRPr="006944B8" w:rsidRDefault="006944B8" w:rsidP="003D28C1">
            <w:pPr>
              <w:spacing w:before="24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 xml:space="preserve">[Resit </w:t>
            </w:r>
            <w:r w:rsidR="00333B58"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>………………………....]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3D28C1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 w:rsidP="003D28C1">
            <w:pPr>
              <w:rPr>
                <w:rFonts w:ascii="Arial" w:hAnsi="Arial" w:cs="Arial"/>
              </w:rPr>
            </w:pPr>
          </w:p>
        </w:tc>
      </w:tr>
      <w:tr w:rsidR="00C34D5B" w:rsidRPr="006944B8" w:rsidTr="003D2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816"/>
        </w:trPr>
        <w:tc>
          <w:tcPr>
            <w:tcW w:w="4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D5B" w:rsidRPr="00C34D5B" w:rsidRDefault="00C34D5B" w:rsidP="003D28C1">
            <w:pPr>
              <w:spacing w:before="240"/>
              <w:ind w:left="100"/>
              <w:jc w:val="center"/>
              <w:rPr>
                <w:rFonts w:ascii="Arial" w:eastAsia="ArialNarrow" w:hAnsi="Arial" w:cs="Arial"/>
                <w:b/>
                <w:bCs/>
              </w:rPr>
            </w:pPr>
            <w:r w:rsidRPr="00C34D5B">
              <w:rPr>
                <w:rFonts w:ascii="Arial" w:eastAsia="ArialNarrow" w:hAnsi="Arial" w:cs="Arial"/>
                <w:b/>
                <w:bCs/>
              </w:rPr>
              <w:t>TUNTUTAN ELAUN LOJING</w:t>
            </w:r>
          </w:p>
          <w:p w:rsidR="00C34D5B" w:rsidRPr="00C34D5B" w:rsidRDefault="00C34D5B" w:rsidP="003D28C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D5B">
              <w:rPr>
                <w:rFonts w:ascii="Arial" w:hAnsi="Arial" w:cs="Arial"/>
                <w:b/>
                <w:bCs/>
              </w:rPr>
              <w:t>(SEMENANJUNG MALAYSIA)</w:t>
            </w:r>
          </w:p>
        </w:tc>
        <w:tc>
          <w:tcPr>
            <w:tcW w:w="50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D5B" w:rsidRPr="00C34D5B" w:rsidRDefault="00C34D5B" w:rsidP="003D28C1">
            <w:pPr>
              <w:spacing w:before="240"/>
              <w:jc w:val="center"/>
              <w:rPr>
                <w:rFonts w:ascii="Arial" w:eastAsia="ArialNarrow" w:hAnsi="Arial" w:cs="Arial"/>
                <w:b/>
                <w:bCs/>
              </w:rPr>
            </w:pPr>
            <w:r w:rsidRPr="00C34D5B">
              <w:rPr>
                <w:rFonts w:ascii="Arial" w:eastAsia="ArialNarrow" w:hAnsi="Arial" w:cs="Arial"/>
                <w:b/>
                <w:bCs/>
              </w:rPr>
              <w:t>TUNTUTAN ELAUN LOJING</w:t>
            </w:r>
          </w:p>
          <w:p w:rsidR="00C34D5B" w:rsidRPr="00C34D5B" w:rsidRDefault="00C34D5B" w:rsidP="003D28C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D5B">
              <w:rPr>
                <w:rFonts w:ascii="Arial" w:hAnsi="Arial" w:cs="Arial"/>
                <w:b/>
                <w:bCs/>
              </w:rPr>
              <w:t>(SABAH/ SARAWAK/ LABUAN)</w:t>
            </w:r>
          </w:p>
          <w:p w:rsidR="00C34D5B" w:rsidRPr="00C34D5B" w:rsidRDefault="00C34D5B" w:rsidP="003D28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34D5B" w:rsidRPr="00C34D5B" w:rsidRDefault="00C34D5B" w:rsidP="003D28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2C65" w:rsidRPr="006944B8" w:rsidTr="003D2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1040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C34D5B" w:rsidP="003D28C1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 xml:space="preserve">Elaun Lojing </w:t>
            </w:r>
            <w:r>
              <w:rPr>
                <w:rFonts w:ascii="Arial" w:eastAsia="ArialNarrow" w:hAnsi="Arial" w:cs="Arial"/>
              </w:rPr>
              <w:t xml:space="preserve">  x   </w:t>
            </w:r>
            <w:r w:rsidR="006944B8" w:rsidRPr="006944B8">
              <w:rPr>
                <w:rFonts w:ascii="Arial" w:eastAsia="ArialNarrow" w:hAnsi="Arial" w:cs="Arial"/>
              </w:rPr>
              <w:t>………............</w:t>
            </w:r>
          </w:p>
          <w:p w:rsidR="00714A4F" w:rsidRPr="006944B8" w:rsidRDefault="006944B8" w:rsidP="003D28C1">
            <w:pPr>
              <w:spacing w:before="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sebanyak RM …………..</w:t>
            </w:r>
            <w:r w:rsidR="00C34D5B">
              <w:rPr>
                <w:rFonts w:ascii="Arial" w:eastAsia="ArialNarrow" w:hAnsi="Arial" w:cs="Arial"/>
              </w:rPr>
              <w:t xml:space="preserve"> /</w:t>
            </w:r>
            <w:r w:rsidRPr="006944B8">
              <w:rPr>
                <w:rFonts w:ascii="Arial" w:eastAsia="ArialNarrow" w:hAnsi="Arial" w:cs="Arial"/>
              </w:rPr>
              <w:t>hari.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3D28C1">
            <w:pPr>
              <w:spacing w:before="240"/>
              <w:ind w:left="12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 w:rsidP="003D28C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C34D5B" w:rsidP="003D28C1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 </w:t>
            </w:r>
            <w:r w:rsidRPr="006944B8">
              <w:rPr>
                <w:rFonts w:ascii="Arial" w:eastAsia="ArialNarrow" w:hAnsi="Arial" w:cs="Arial"/>
              </w:rPr>
              <w:t xml:space="preserve">Elaun Lojing </w:t>
            </w:r>
            <w:r>
              <w:rPr>
                <w:rFonts w:ascii="Arial" w:eastAsia="ArialNarrow" w:hAnsi="Arial" w:cs="Arial"/>
              </w:rPr>
              <w:t xml:space="preserve">  x</w:t>
            </w:r>
            <w:r w:rsidR="006944B8" w:rsidRPr="006944B8">
              <w:rPr>
                <w:rFonts w:ascii="Arial" w:eastAsia="ArialNarrow" w:hAnsi="Arial" w:cs="Arial"/>
              </w:rPr>
              <w:t xml:space="preserve">……….......... </w:t>
            </w:r>
          </w:p>
          <w:p w:rsidR="00714A4F" w:rsidRPr="006944B8" w:rsidRDefault="00C34D5B" w:rsidP="003D28C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 </w:t>
            </w:r>
            <w:r w:rsidR="006944B8" w:rsidRPr="006944B8">
              <w:rPr>
                <w:rFonts w:ascii="Arial" w:eastAsia="ArialNarrow" w:hAnsi="Arial" w:cs="Arial"/>
              </w:rPr>
              <w:t>sebanyak RM ………….</w:t>
            </w:r>
            <w:r>
              <w:rPr>
                <w:rFonts w:ascii="Arial" w:eastAsia="ArialNarrow" w:hAnsi="Arial" w:cs="Arial"/>
              </w:rPr>
              <w:t xml:space="preserve"> </w:t>
            </w:r>
            <w:r w:rsidR="006944B8" w:rsidRPr="006944B8">
              <w:rPr>
                <w:rFonts w:ascii="Arial" w:eastAsia="ArialNarrow" w:hAnsi="Arial" w:cs="Arial"/>
              </w:rPr>
              <w:t>/hari</w:t>
            </w:r>
            <w:r>
              <w:rPr>
                <w:rFonts w:ascii="Arial" w:eastAsia="ArialNarrow" w:hAnsi="Arial" w:cs="Arial"/>
              </w:rPr>
              <w:t>.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3D28C1">
            <w:pPr>
              <w:spacing w:before="16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 w:rsidP="003D28C1">
            <w:pPr>
              <w:rPr>
                <w:rFonts w:ascii="Arial" w:hAnsi="Arial" w:cs="Arial"/>
              </w:rPr>
            </w:pPr>
          </w:p>
        </w:tc>
      </w:tr>
      <w:tr w:rsidR="00714A4F" w:rsidRPr="006944B8" w:rsidTr="003D2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502"/>
        </w:trPr>
        <w:tc>
          <w:tcPr>
            <w:tcW w:w="480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D5B" w:rsidRDefault="00C34D5B" w:rsidP="003D28C1">
            <w:pPr>
              <w:ind w:left="100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>Tarikh Lojing:</w:t>
            </w:r>
          </w:p>
          <w:p w:rsidR="00714A4F" w:rsidRDefault="006944B8" w:rsidP="003D28C1">
            <w:pPr>
              <w:ind w:left="100"/>
              <w:rPr>
                <w:rFonts w:ascii="Arial" w:eastAsia="ArialNarrow-Bold" w:hAnsi="Arial" w:cs="Arial"/>
                <w:b/>
              </w:rPr>
            </w:pPr>
            <w:r w:rsidRPr="006944B8">
              <w:rPr>
                <w:rFonts w:ascii="Arial" w:eastAsia="ArialNarrow-Bold" w:hAnsi="Arial" w:cs="Arial"/>
                <w:b/>
              </w:rPr>
              <w:t>Alamat Lojing</w:t>
            </w:r>
            <w:r w:rsidRPr="006944B8">
              <w:rPr>
                <w:rFonts w:ascii="Arial" w:eastAsia="ArialNarrow" w:hAnsi="Arial" w:cs="Arial"/>
              </w:rPr>
              <w:t>:</w:t>
            </w:r>
          </w:p>
          <w:p w:rsidR="00C34D5B" w:rsidRPr="00C34D5B" w:rsidRDefault="00C34D5B" w:rsidP="003D28C1">
            <w:pPr>
              <w:rPr>
                <w:rFonts w:ascii="Arial" w:hAnsi="Arial" w:cs="Arial"/>
              </w:rPr>
            </w:pPr>
          </w:p>
          <w:p w:rsidR="00C34D5B" w:rsidRPr="00C34D5B" w:rsidRDefault="00C34D5B" w:rsidP="003D28C1">
            <w:pPr>
              <w:rPr>
                <w:rFonts w:ascii="Arial" w:hAnsi="Arial" w:cs="Arial"/>
              </w:rPr>
            </w:pPr>
          </w:p>
          <w:p w:rsidR="00C34D5B" w:rsidRDefault="00C34D5B" w:rsidP="003D28C1">
            <w:pPr>
              <w:rPr>
                <w:rFonts w:ascii="Arial" w:eastAsia="ArialNarrow-Bold" w:hAnsi="Arial" w:cs="Arial"/>
                <w:b/>
              </w:rPr>
            </w:pPr>
          </w:p>
          <w:p w:rsidR="00C34D5B" w:rsidRPr="00C34D5B" w:rsidRDefault="00C34D5B" w:rsidP="003D28C1">
            <w:pPr>
              <w:rPr>
                <w:rFonts w:ascii="Arial" w:hAnsi="Arial" w:cs="Arial"/>
              </w:rPr>
            </w:pPr>
          </w:p>
        </w:tc>
        <w:tc>
          <w:tcPr>
            <w:tcW w:w="5053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D5B" w:rsidRDefault="00C34D5B" w:rsidP="003D28C1">
            <w:pPr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 xml:space="preserve">   Tarikh Lojing:</w:t>
            </w:r>
          </w:p>
          <w:p w:rsidR="00714A4F" w:rsidRPr="006944B8" w:rsidRDefault="00C34D5B" w:rsidP="003D28C1">
            <w:pPr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</w:t>
            </w:r>
            <w:r w:rsidR="006944B8" w:rsidRPr="006944B8">
              <w:rPr>
                <w:rFonts w:ascii="Arial" w:eastAsia="ArialNarrow-Bold" w:hAnsi="Arial" w:cs="Arial"/>
                <w:b/>
              </w:rPr>
              <w:t>Alamat Lojing</w:t>
            </w:r>
            <w:r w:rsidR="006944B8"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C34D5B" w:rsidRPr="006944B8" w:rsidTr="003D2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396"/>
        </w:trPr>
        <w:tc>
          <w:tcPr>
            <w:tcW w:w="480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D5B" w:rsidRDefault="00C34D5B" w:rsidP="003D28C1">
            <w:pPr>
              <w:ind w:left="100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>Tarikh Lojing:</w:t>
            </w:r>
          </w:p>
          <w:p w:rsidR="00C34D5B" w:rsidRDefault="00C34D5B" w:rsidP="003D28C1">
            <w:pPr>
              <w:ind w:left="100"/>
              <w:rPr>
                <w:rFonts w:ascii="Arial" w:eastAsia="ArialNarrow-Bold" w:hAnsi="Arial" w:cs="Arial"/>
                <w:b/>
              </w:rPr>
            </w:pPr>
            <w:r w:rsidRPr="006944B8">
              <w:rPr>
                <w:rFonts w:ascii="Arial" w:eastAsia="ArialNarrow-Bold" w:hAnsi="Arial" w:cs="Arial"/>
                <w:b/>
              </w:rPr>
              <w:t>Alamat Lojing</w:t>
            </w:r>
            <w:r w:rsidRPr="006944B8">
              <w:rPr>
                <w:rFonts w:ascii="Arial" w:eastAsia="ArialNarrow" w:hAnsi="Arial" w:cs="Arial"/>
              </w:rPr>
              <w:t>:</w:t>
            </w:r>
          </w:p>
          <w:p w:rsidR="00C34D5B" w:rsidRDefault="00C34D5B" w:rsidP="003D28C1">
            <w:pPr>
              <w:ind w:left="100"/>
              <w:rPr>
                <w:rFonts w:ascii="Arial" w:eastAsia="ArialNarrow-Bold" w:hAnsi="Arial" w:cs="Arial"/>
                <w:b/>
              </w:rPr>
            </w:pPr>
          </w:p>
        </w:tc>
        <w:tc>
          <w:tcPr>
            <w:tcW w:w="5053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D5B" w:rsidRDefault="00C34D5B" w:rsidP="003D28C1">
            <w:pPr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 xml:space="preserve">   Tarikh Lojing:</w:t>
            </w:r>
          </w:p>
          <w:p w:rsidR="00C34D5B" w:rsidRDefault="00C34D5B" w:rsidP="003D28C1">
            <w:pPr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 xml:space="preserve">   </w:t>
            </w:r>
            <w:r w:rsidRPr="006944B8">
              <w:rPr>
                <w:rFonts w:ascii="Arial" w:eastAsia="ArialNarrow-Bold" w:hAnsi="Arial" w:cs="Arial"/>
                <w:b/>
              </w:rPr>
              <w:t>Alamat Lojing</w:t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3D2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640"/>
        </w:trPr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013374">
            <w:pPr>
              <w:spacing w:before="240"/>
              <w:ind w:left="2285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Jumlah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013374">
            <w:pPr>
              <w:spacing w:before="240"/>
              <w:ind w:left="1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  <w:tc>
          <w:tcPr>
            <w:tcW w:w="11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 w:rsidP="00013374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013374">
            <w:pPr>
              <w:spacing w:before="240"/>
              <w:ind w:left="216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Jumlah</w:t>
            </w:r>
          </w:p>
        </w:tc>
        <w:tc>
          <w:tcPr>
            <w:tcW w:w="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013374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  <w:tc>
          <w:tcPr>
            <w:tcW w:w="13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 w:rsidP="00013374">
            <w:pPr>
              <w:rPr>
                <w:rFonts w:ascii="Arial" w:hAnsi="Arial" w:cs="Arial"/>
              </w:rPr>
            </w:pPr>
          </w:p>
        </w:tc>
      </w:tr>
      <w:tr w:rsidR="0099622D" w:rsidTr="0099622D">
        <w:trPr>
          <w:trHeight w:val="611"/>
        </w:trPr>
        <w:tc>
          <w:tcPr>
            <w:tcW w:w="7170" w:type="dxa"/>
            <w:gridSpan w:val="6"/>
            <w:vAlign w:val="center"/>
          </w:tcPr>
          <w:p w:rsidR="0099622D" w:rsidRPr="003D28C1" w:rsidRDefault="0099622D" w:rsidP="0099622D">
            <w:pPr>
              <w:tabs>
                <w:tab w:val="center" w:pos="4821"/>
                <w:tab w:val="left" w:pos="7095"/>
              </w:tabs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</w:rPr>
              <w:t xml:space="preserve">                                                                       </w:t>
            </w:r>
            <w:r w:rsidRPr="003D28C1">
              <w:rPr>
                <w:rFonts w:ascii="Arial" w:eastAsia="SimSun" w:hAnsi="Arial" w:cs="Arial"/>
                <w:b/>
                <w:bCs/>
              </w:rPr>
              <w:t>JUMLAH (BAHAGIAN B)</w:t>
            </w:r>
            <w:r>
              <w:rPr>
                <w:rFonts w:ascii="Arial" w:eastAsia="SimSun" w:hAnsi="Arial" w:cs="Arial"/>
                <w:b/>
                <w:bCs/>
              </w:rPr>
              <w:t xml:space="preserve">    </w:t>
            </w:r>
          </w:p>
        </w:tc>
        <w:tc>
          <w:tcPr>
            <w:tcW w:w="2688" w:type="dxa"/>
            <w:gridSpan w:val="5"/>
            <w:vAlign w:val="center"/>
          </w:tcPr>
          <w:p w:rsidR="0099622D" w:rsidRPr="003D28C1" w:rsidRDefault="0099622D" w:rsidP="0099622D">
            <w:pPr>
              <w:tabs>
                <w:tab w:val="center" w:pos="4821"/>
                <w:tab w:val="left" w:pos="7095"/>
              </w:tabs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>RM</w:t>
            </w:r>
          </w:p>
        </w:tc>
      </w:tr>
    </w:tbl>
    <w:p w:rsidR="003D28C1" w:rsidRPr="0099622D" w:rsidRDefault="003D28C1" w:rsidP="00013374">
      <w:pPr>
        <w:rPr>
          <w:rFonts w:ascii="Arial" w:eastAsia="SimSun" w:hAnsi="Arial" w:cs="Arial"/>
          <w:sz w:val="20"/>
          <w:szCs w:val="20"/>
        </w:rPr>
      </w:pPr>
      <w:r w:rsidRPr="0099622D">
        <w:rPr>
          <w:rFonts w:ascii="Arial" w:eastAsia="SimSun" w:hAnsi="Arial" w:cs="Arial"/>
          <w:sz w:val="20"/>
          <w:szCs w:val="20"/>
        </w:rPr>
        <w:t>- Sila tambah ruangan jika tidak mencukupi.</w:t>
      </w:r>
    </w:p>
    <w:p w:rsidR="00013374" w:rsidRPr="006944B8" w:rsidRDefault="00013374" w:rsidP="00013374">
      <w:pPr>
        <w:rPr>
          <w:rFonts w:ascii="Arial" w:eastAsia="SimSun" w:hAnsi="Arial" w:cs="Arial"/>
        </w:rPr>
      </w:pPr>
    </w:p>
    <w:p w:rsidR="00714A4F" w:rsidRPr="006944B8" w:rsidRDefault="006944B8" w:rsidP="00013374">
      <w:pPr>
        <w:autoSpaceDE w:val="0"/>
        <w:autoSpaceDN w:val="0"/>
        <w:ind w:left="4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M.S 2</w:t>
      </w:r>
      <w:r w:rsidR="00CA7103">
        <w:rPr>
          <w:rFonts w:ascii="Arial" w:eastAsia="Liberation Sans" w:hAnsi="Arial" w:cs="Arial"/>
        </w:rPr>
        <w:t>8</w:t>
      </w:r>
      <w:r w:rsidRPr="006944B8">
        <w:rPr>
          <w:rFonts w:ascii="Arial" w:eastAsia="Liberation Sans" w:hAnsi="Arial" w:cs="Arial"/>
        </w:rPr>
        <w:t>/3</w:t>
      </w:r>
      <w:r w:rsidR="00CA7103">
        <w:rPr>
          <w:rFonts w:ascii="Arial" w:eastAsia="Liberation Sans" w:hAnsi="Arial" w:cs="Arial"/>
        </w:rPr>
        <w:t>8</w:t>
      </w:r>
    </w:p>
    <w:p w:rsidR="00714A4F" w:rsidRPr="006944B8" w:rsidRDefault="00714A4F">
      <w:pPr>
        <w:rPr>
          <w:rFonts w:ascii="Arial" w:hAnsi="Arial" w:cs="Arial"/>
        </w:rPr>
        <w:sectPr w:rsidR="00714A4F" w:rsidRPr="006944B8">
          <w:pgSz w:w="11900" w:h="16820"/>
          <w:pgMar w:top="0" w:right="660" w:bottom="0" w:left="1260" w:header="720" w:footer="720" w:gutter="0"/>
          <w:cols w:space="720"/>
        </w:sectPr>
      </w:pPr>
    </w:p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120" w:lineRule="exact"/>
        <w:rPr>
          <w:rFonts w:ascii="Arial" w:eastAsia="SimSun" w:hAnsi="Arial" w:cs="Arial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0"/>
        <w:gridCol w:w="585"/>
        <w:gridCol w:w="1073"/>
      </w:tblGrid>
      <w:tr w:rsidR="00C31B6B" w:rsidTr="00F60ED1">
        <w:trPr>
          <w:trHeight w:val="485"/>
        </w:trPr>
        <w:tc>
          <w:tcPr>
            <w:tcW w:w="9858" w:type="dxa"/>
            <w:gridSpan w:val="3"/>
          </w:tcPr>
          <w:p w:rsidR="00C31B6B" w:rsidRDefault="00C31B6B" w:rsidP="00C31B6B">
            <w:pPr>
              <w:spacing w:before="240"/>
              <w:jc w:val="center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>BAHAGIAN C</w:t>
            </w:r>
          </w:p>
        </w:tc>
      </w:tr>
      <w:tr w:rsidR="00714A4F" w:rsidRPr="006944B8" w:rsidTr="00F60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487"/>
        </w:trPr>
        <w:tc>
          <w:tcPr>
            <w:tcW w:w="98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C31B6B">
            <w:pPr>
              <w:spacing w:before="240"/>
              <w:ind w:left="39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BELANJA PELBAGAI</w:t>
            </w: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05"/>
        </w:trPr>
        <w:tc>
          <w:tcPr>
            <w:tcW w:w="82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C31B6B">
            <w:pPr>
              <w:spacing w:before="2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Telefon, Telegram, Faks [Resit ………………………………………..........</w:t>
            </w:r>
            <w:r>
              <w:rPr>
                <w:rFonts w:ascii="Arial" w:eastAsia="ArialNarrow" w:hAnsi="Arial" w:cs="Arial"/>
              </w:rPr>
              <w:t>...............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5632FC">
            <w:pPr>
              <w:spacing w:before="260"/>
              <w:ind w:left="10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2FC" w:rsidRPr="006944B8" w:rsidRDefault="005632FC" w:rsidP="005632FC">
            <w:pPr>
              <w:spacing w:before="260"/>
              <w:jc w:val="center"/>
              <w:rPr>
                <w:rFonts w:ascii="Arial" w:hAnsi="Arial" w:cs="Arial"/>
              </w:rPr>
            </w:pP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C31B6B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Pos [Resit ……………………………………</w:t>
            </w:r>
            <w:r>
              <w:rPr>
                <w:rFonts w:ascii="Arial" w:eastAsia="ArialNarrow" w:hAnsi="Arial" w:cs="Arial"/>
              </w:rPr>
              <w:t>............</w:t>
            </w:r>
            <w:r w:rsidRPr="006944B8">
              <w:rPr>
                <w:rFonts w:ascii="Arial" w:eastAsia="ArialNarrow" w:hAnsi="Arial" w:cs="Arial"/>
              </w:rPr>
              <w:t>…………....................................]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5632FC">
            <w:pPr>
              <w:spacing w:before="240"/>
              <w:ind w:left="10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FC" w:rsidRPr="006944B8" w:rsidRDefault="005632FC" w:rsidP="005632F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C31B6B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 xml:space="preserve">Dobi [Resit </w:t>
            </w:r>
            <w:r>
              <w:rPr>
                <w:rFonts w:ascii="Arial" w:eastAsia="ArialNarrow" w:hAnsi="Arial" w:cs="Arial"/>
              </w:rPr>
              <w:t>.....................................</w:t>
            </w:r>
            <w:r w:rsidRPr="006944B8">
              <w:rPr>
                <w:rFonts w:ascii="Arial" w:eastAsia="ArialNarrow" w:hAnsi="Arial" w:cs="Arial"/>
              </w:rPr>
              <w:t>……………….……………..................................]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5632FC">
            <w:pPr>
              <w:spacing w:before="240"/>
              <w:ind w:left="10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FC" w:rsidRPr="006944B8" w:rsidRDefault="005632FC" w:rsidP="005632F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50"/>
        </w:trPr>
        <w:tc>
          <w:tcPr>
            <w:tcW w:w="82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C31B6B">
            <w:pPr>
              <w:spacing w:before="18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Cukai Lapangan Terbang [</w:t>
            </w:r>
            <w:r w:rsidRPr="006944B8">
              <w:rPr>
                <w:rFonts w:ascii="Arial" w:eastAsia="ArialNarrow" w:hAnsi="Arial" w:cs="Arial"/>
              </w:rPr>
              <w:t>Resi</w:t>
            </w:r>
            <w:r>
              <w:rPr>
                <w:rFonts w:ascii="Arial" w:eastAsia="ArialNarrow" w:hAnsi="Arial" w:cs="Arial"/>
              </w:rPr>
              <w:t>t</w:t>
            </w:r>
            <w:r w:rsidRPr="006944B8">
              <w:rPr>
                <w:rFonts w:ascii="Arial" w:eastAsia="ArialNarrow" w:hAnsi="Arial" w:cs="Arial"/>
              </w:rPr>
              <w:t>………………………………….......</w:t>
            </w:r>
            <w:r>
              <w:rPr>
                <w:rFonts w:ascii="Arial" w:eastAsia="ArialNarrow" w:hAnsi="Arial" w:cs="Arial"/>
              </w:rPr>
              <w:t>..........</w:t>
            </w:r>
            <w:r w:rsidRPr="006944B8">
              <w:rPr>
                <w:rFonts w:ascii="Arial" w:eastAsia="ArialNarrow" w:hAnsi="Arial" w:cs="Arial"/>
              </w:rPr>
              <w:t>.............</w:t>
            </w:r>
            <w:r>
              <w:rPr>
                <w:rFonts w:ascii="Arial" w:eastAsia="ArialNarrow" w:hAnsi="Arial" w:cs="Arial"/>
              </w:rPr>
              <w:t>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5632FC">
            <w:pPr>
              <w:spacing w:before="240"/>
              <w:ind w:left="10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FC" w:rsidRPr="006944B8" w:rsidRDefault="005632FC" w:rsidP="005632F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C31B6B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Lebihan Bagasi [Resit……………………</w:t>
            </w:r>
            <w:r>
              <w:rPr>
                <w:rFonts w:ascii="Arial" w:eastAsia="ArialNarrow" w:hAnsi="Arial" w:cs="Arial"/>
              </w:rPr>
              <w:t>...</w:t>
            </w:r>
            <w:r w:rsidRPr="006944B8">
              <w:rPr>
                <w:rFonts w:ascii="Arial" w:eastAsia="ArialNarrow" w:hAnsi="Arial" w:cs="Arial"/>
              </w:rPr>
              <w:t>…………………....................................</w:t>
            </w:r>
            <w:r>
              <w:rPr>
                <w:rFonts w:ascii="Arial" w:eastAsia="ArialNarrow" w:hAnsi="Arial" w:cs="Arial"/>
              </w:rPr>
              <w:t>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5632FC">
            <w:pPr>
              <w:spacing w:before="240"/>
              <w:ind w:left="10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FC" w:rsidRPr="006944B8" w:rsidRDefault="005632FC" w:rsidP="005632F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460"/>
        </w:trPr>
        <w:tc>
          <w:tcPr>
            <w:tcW w:w="82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C31B6B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Tempat Letak Kereta [Resit/Penyata</w:t>
            </w:r>
            <w:r w:rsidRPr="006944B8">
              <w:rPr>
                <w:rFonts w:ascii="Arial" w:eastAsia="ArialNarrow-Italic" w:hAnsi="Arial" w:cs="Arial"/>
              </w:rPr>
              <w:t xml:space="preserve"> </w:t>
            </w:r>
            <w:r w:rsidRPr="00333B58">
              <w:rPr>
                <w:rFonts w:ascii="Arial" w:eastAsia="ArialNarrow-Italic" w:hAnsi="Arial" w:cs="Arial"/>
                <w:i/>
              </w:rPr>
              <w:t>Touch&amp;Go</w:t>
            </w:r>
            <w:r>
              <w:rPr>
                <w:rFonts w:ascii="Arial" w:eastAsia="ArialNarrow" w:hAnsi="Arial" w:cs="Arial"/>
              </w:rPr>
              <w:t>/Lain-lain……………….</w:t>
            </w:r>
            <w:r w:rsidRPr="006944B8">
              <w:rPr>
                <w:rFonts w:ascii="Arial" w:eastAsia="ArialNarrow" w:hAnsi="Arial" w:cs="Arial"/>
              </w:rPr>
              <w:t>…...</w:t>
            </w:r>
            <w:r>
              <w:rPr>
                <w:rFonts w:ascii="Arial" w:eastAsia="ArialNarrow" w:hAnsi="Arial" w:cs="Arial"/>
              </w:rPr>
              <w:t>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5632FC">
            <w:pPr>
              <w:spacing w:before="240"/>
              <w:ind w:left="10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FC" w:rsidRPr="006944B8" w:rsidRDefault="005632FC" w:rsidP="005632F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C31B6B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Tol [Resit/Penyata</w:t>
            </w:r>
            <w:r w:rsidRPr="006944B8">
              <w:rPr>
                <w:rFonts w:ascii="Arial" w:eastAsia="ArialNarrow-Italic" w:hAnsi="Arial" w:cs="Arial"/>
              </w:rPr>
              <w:t xml:space="preserve"> </w:t>
            </w:r>
            <w:r w:rsidRPr="00333B58">
              <w:rPr>
                <w:rFonts w:ascii="Arial" w:eastAsia="ArialNarrow-Italic" w:hAnsi="Arial" w:cs="Arial"/>
                <w:i/>
              </w:rPr>
              <w:t>Touch&amp;Go</w:t>
            </w:r>
            <w:r>
              <w:rPr>
                <w:rFonts w:ascii="Arial" w:eastAsia="ArialNarrow" w:hAnsi="Arial" w:cs="Arial"/>
              </w:rPr>
              <w:t>/RFID/Lain-lain...</w:t>
            </w:r>
            <w:r w:rsidRPr="006944B8">
              <w:rPr>
                <w:rFonts w:ascii="Arial" w:eastAsia="ArialNarrow" w:hAnsi="Arial" w:cs="Arial"/>
              </w:rPr>
              <w:t>…………………………….......</w:t>
            </w:r>
            <w:r>
              <w:rPr>
                <w:rFonts w:ascii="Arial" w:eastAsia="ArialNarrow" w:hAnsi="Arial" w:cs="Arial"/>
              </w:rPr>
              <w:t>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5632FC">
            <w:pPr>
              <w:spacing w:before="240"/>
              <w:ind w:left="10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FC" w:rsidRPr="006944B8" w:rsidRDefault="005632FC" w:rsidP="005632F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F60ED1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                                                                 JUMLAH (BAHAGIAN C)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F60ED1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2FC" w:rsidRDefault="005632FC" w:rsidP="005632FC">
            <w:pPr>
              <w:spacing w:before="240"/>
              <w:rPr>
                <w:rFonts w:ascii="Arial" w:hAnsi="Arial" w:cs="Arial"/>
              </w:rPr>
            </w:pPr>
          </w:p>
          <w:p w:rsidR="005632FC" w:rsidRDefault="005632FC" w:rsidP="005632FC">
            <w:pPr>
              <w:spacing w:before="240"/>
              <w:rPr>
                <w:rFonts w:ascii="Arial" w:hAnsi="Arial" w:cs="Arial"/>
              </w:rPr>
            </w:pPr>
          </w:p>
          <w:p w:rsidR="005632FC" w:rsidRDefault="00983B26" w:rsidP="005632F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=PRODUCT(c3:i3) \# "#,##0.00"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2.00</w:t>
            </w:r>
            <w:r>
              <w:rPr>
                <w:rFonts w:ascii="Arial" w:hAnsi="Arial" w:cs="Arial"/>
              </w:rPr>
              <w:fldChar w:fldCharType="end"/>
            </w:r>
          </w:p>
          <w:p w:rsidR="005632FC" w:rsidRDefault="005632FC" w:rsidP="005632FC">
            <w:pPr>
              <w:spacing w:before="240"/>
              <w:rPr>
                <w:rFonts w:ascii="Arial" w:hAnsi="Arial" w:cs="Arial"/>
              </w:rPr>
            </w:pPr>
          </w:p>
          <w:p w:rsidR="005632FC" w:rsidRDefault="005632FC" w:rsidP="005632FC">
            <w:pPr>
              <w:spacing w:before="240"/>
              <w:rPr>
                <w:rFonts w:ascii="Arial" w:hAnsi="Arial" w:cs="Arial"/>
              </w:rPr>
            </w:pPr>
          </w:p>
          <w:p w:rsidR="005632FC" w:rsidRDefault="005632FC" w:rsidP="005632FC">
            <w:pPr>
              <w:spacing w:before="240"/>
              <w:rPr>
                <w:rFonts w:ascii="Arial" w:hAnsi="Arial" w:cs="Arial"/>
              </w:rPr>
            </w:pPr>
          </w:p>
          <w:p w:rsidR="005632FC" w:rsidRPr="006944B8" w:rsidRDefault="005632FC" w:rsidP="005632FC">
            <w:pPr>
              <w:spacing w:before="240"/>
              <w:rPr>
                <w:rFonts w:ascii="Arial" w:hAnsi="Arial" w:cs="Arial"/>
              </w:rPr>
            </w:pPr>
          </w:p>
        </w:tc>
      </w:tr>
      <w:tr w:rsidR="005632FC" w:rsidRPr="006944B8" w:rsidTr="00563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50"/>
        </w:trPr>
        <w:tc>
          <w:tcPr>
            <w:tcW w:w="82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F60ED1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                           </w:t>
            </w:r>
            <w:r w:rsidRPr="006944B8">
              <w:rPr>
                <w:rFonts w:ascii="Arial" w:eastAsia="ArialNarrow-Bold" w:hAnsi="Arial" w:cs="Arial"/>
                <w:b/>
              </w:rPr>
              <w:t xml:space="preserve">JUMLAH </w:t>
            </w:r>
            <w:r>
              <w:rPr>
                <w:rFonts w:ascii="Arial" w:eastAsia="ArialNarrow-Bold" w:hAnsi="Arial" w:cs="Arial"/>
                <w:b/>
              </w:rPr>
              <w:t xml:space="preserve">KESELURUHAN </w:t>
            </w:r>
            <w:r w:rsidRPr="006944B8">
              <w:rPr>
                <w:rFonts w:ascii="Arial" w:eastAsia="ArialNarrow-Bold" w:hAnsi="Arial" w:cs="Arial"/>
                <w:b/>
              </w:rPr>
              <w:t>TUNTUTA</w:t>
            </w:r>
            <w:r>
              <w:rPr>
                <w:rFonts w:ascii="Arial" w:eastAsia="ArialNarrow-Bold" w:hAnsi="Arial" w:cs="Arial"/>
                <w:b/>
              </w:rPr>
              <w:t>N (BAHAGIAN A+B+C)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FC" w:rsidRPr="006944B8" w:rsidRDefault="005632FC" w:rsidP="00F60ED1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2FC" w:rsidRPr="006944B8" w:rsidRDefault="005632FC" w:rsidP="005632FC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714A4F" w:rsidRPr="0099622D" w:rsidRDefault="003D28C1" w:rsidP="003D28C1">
      <w:pPr>
        <w:spacing w:line="200" w:lineRule="exact"/>
        <w:rPr>
          <w:rFonts w:ascii="Arial" w:eastAsia="SimSun" w:hAnsi="Arial" w:cs="Arial"/>
          <w:sz w:val="20"/>
          <w:szCs w:val="20"/>
        </w:rPr>
      </w:pPr>
      <w:r w:rsidRPr="0099622D">
        <w:rPr>
          <w:rFonts w:ascii="Arial" w:eastAsia="SimSun" w:hAnsi="Arial" w:cs="Arial"/>
          <w:sz w:val="20"/>
          <w:szCs w:val="20"/>
        </w:rPr>
        <w:t>-Sila tambah ruangan jika tidak mencukupi.</w:t>
      </w:r>
    </w:p>
    <w:p w:rsidR="003D28C1" w:rsidRPr="003D28C1" w:rsidRDefault="003D28C1" w:rsidP="003D28C1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60" w:lineRule="exact"/>
        <w:rPr>
          <w:rFonts w:ascii="Arial" w:eastAsia="SimSun" w:hAnsi="Arial" w:cs="Arial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0"/>
      </w:tblGrid>
      <w:tr w:rsidR="00714A4F" w:rsidRPr="006944B8" w:rsidTr="00F60ED1">
        <w:trPr>
          <w:trHeight w:hRule="exact" w:val="523"/>
        </w:trPr>
        <w:tc>
          <w:tcPr>
            <w:tcW w:w="9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40"/>
              <w:ind w:left="42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PENGAKUAN</w:t>
            </w:r>
          </w:p>
        </w:tc>
      </w:tr>
      <w:tr w:rsidR="00714A4F" w:rsidRPr="006944B8" w:rsidTr="00F60ED1">
        <w:trPr>
          <w:trHeight w:hRule="exact" w:val="6974"/>
        </w:trPr>
        <w:tc>
          <w:tcPr>
            <w:tcW w:w="9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3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Saya mengaku bahawa:</w:t>
            </w:r>
          </w:p>
          <w:p w:rsidR="00714A4F" w:rsidRPr="0099622D" w:rsidRDefault="006944B8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 w:rsidRPr="0099622D">
              <w:rPr>
                <w:rFonts w:ascii="Arial" w:eastAsia="ArialNarrow" w:hAnsi="Arial" w:cs="Arial"/>
              </w:rPr>
              <w:t>perjalanan pada tarikh-tarikh tersebut adalah benar dan telah dibuat atas urusan rasmi;</w:t>
            </w:r>
            <w:r w:rsidR="00F60ED1">
              <w:rPr>
                <w:rFonts w:ascii="Arial" w:eastAsia="ArialNarrow" w:hAnsi="Arial" w:cs="Arial"/>
              </w:rPr>
              <w:br/>
            </w:r>
          </w:p>
          <w:p w:rsidR="00714A4F" w:rsidRPr="0099622D" w:rsidRDefault="006944B8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 w:rsidRPr="0099622D">
              <w:rPr>
                <w:rFonts w:ascii="Arial" w:eastAsia="ArialNarrow" w:hAnsi="Arial" w:cs="Arial"/>
              </w:rPr>
              <w:t>tuntutan ini dibuat mengikut kadar dan syarat seperti yang dinyatakan di bawah peraturan</w:t>
            </w:r>
            <w:r w:rsidR="0099622D">
              <w:rPr>
                <w:rFonts w:ascii="Arial" w:eastAsia="ArialNarrow" w:hAnsi="Arial" w:cs="Arial"/>
              </w:rPr>
              <w:t xml:space="preserve"> </w:t>
            </w:r>
            <w:r w:rsidRPr="0099622D">
              <w:rPr>
                <w:rFonts w:ascii="Arial" w:eastAsia="ArialNarrow" w:hAnsi="Arial" w:cs="Arial"/>
              </w:rPr>
              <w:t>bertugas rasmi yang berkuat kuasa dan/atau peraturan berkursus yang berkuat kuasa;</w:t>
            </w:r>
            <w:r w:rsidR="00F60ED1">
              <w:rPr>
                <w:rFonts w:ascii="Arial" w:eastAsia="ArialNarrow" w:hAnsi="Arial" w:cs="Arial"/>
              </w:rPr>
              <w:br/>
            </w:r>
          </w:p>
          <w:p w:rsidR="00F60ED1" w:rsidRPr="00F60ED1" w:rsidRDefault="006944B8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hAnsi="Arial" w:cs="Arial"/>
              </w:rPr>
            </w:pPr>
            <w:r w:rsidRPr="0099622D">
              <w:rPr>
                <w:rFonts w:ascii="Arial" w:eastAsia="ArialNarrow" w:hAnsi="Arial" w:cs="Arial"/>
              </w:rPr>
              <w:t>perbelanjaan yang tidak disokong dengan res</w:t>
            </w:r>
            <w:r w:rsidR="00333B58" w:rsidRPr="0099622D">
              <w:rPr>
                <w:rFonts w:ascii="Arial" w:eastAsia="ArialNarrow" w:hAnsi="Arial" w:cs="Arial"/>
              </w:rPr>
              <w:t>it berjumlah sebanyak RM ………………</w:t>
            </w:r>
            <w:r w:rsidRPr="0099622D">
              <w:rPr>
                <w:rFonts w:ascii="Arial" w:eastAsia="ArialNarrow" w:hAnsi="Arial" w:cs="Arial"/>
              </w:rPr>
              <w:t xml:space="preserve"> telah</w:t>
            </w:r>
            <w:r w:rsidR="00F60ED1">
              <w:rPr>
                <w:rFonts w:ascii="Arial" w:eastAsia="ArialNarrow" w:hAnsi="Arial" w:cs="Arial"/>
              </w:rPr>
              <w:t xml:space="preserve"> </w:t>
            </w:r>
            <w:r w:rsidRPr="00F60ED1">
              <w:rPr>
                <w:rFonts w:ascii="Arial" w:eastAsia="ArialNarrow" w:hAnsi="Arial" w:cs="Arial"/>
              </w:rPr>
              <w:t>sebenarnya dila</w:t>
            </w:r>
            <w:r w:rsidR="00F60ED1">
              <w:rPr>
                <w:rFonts w:ascii="Arial" w:eastAsia="ArialNarrow" w:hAnsi="Arial" w:cs="Arial"/>
              </w:rPr>
              <w:t xml:space="preserve">kukan dan dibayar oleh saya;     </w:t>
            </w:r>
          </w:p>
          <w:p w:rsidR="00F60ED1" w:rsidRPr="00F60ED1" w:rsidRDefault="00F60ED1" w:rsidP="00F60ED1">
            <w:pPr>
              <w:pStyle w:val="ListParagraph"/>
              <w:spacing w:before="300"/>
              <w:jc w:val="both"/>
              <w:rPr>
                <w:rFonts w:ascii="Arial" w:hAnsi="Arial" w:cs="Arial"/>
              </w:rPr>
            </w:pPr>
          </w:p>
          <w:p w:rsidR="003011D1" w:rsidRDefault="006944B8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 w:rsidRPr="0099622D">
              <w:rPr>
                <w:rFonts w:ascii="Arial" w:eastAsia="ArialNarrow" w:hAnsi="Arial" w:cs="Arial"/>
              </w:rPr>
              <w:t xml:space="preserve">semua butiran yang dinyatakan di atas adalah benar dan saya bertanggungjawab </w:t>
            </w:r>
            <w:r w:rsidR="00F60ED1">
              <w:rPr>
                <w:rFonts w:ascii="Arial" w:eastAsia="ArialNarrow" w:hAnsi="Arial" w:cs="Arial"/>
              </w:rPr>
              <w:t xml:space="preserve">terhadap semua maklumat yang dinyatakan;                                                                                     </w:t>
            </w:r>
          </w:p>
          <w:p w:rsidR="00F60ED1" w:rsidRPr="0099622D" w:rsidRDefault="00F60ED1" w:rsidP="00F60ED1">
            <w:pPr>
              <w:pStyle w:val="ListParagraph"/>
              <w:spacing w:before="300"/>
              <w:jc w:val="both"/>
              <w:rPr>
                <w:rFonts w:ascii="Arial" w:eastAsia="ArialNarrow" w:hAnsi="Arial" w:cs="Arial"/>
              </w:rPr>
            </w:pPr>
          </w:p>
          <w:p w:rsidR="00F60ED1" w:rsidRDefault="00445B4F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 w:rsidRPr="00F60ED1">
              <w:rPr>
                <w:rFonts w:ascii="Arial" w:eastAsia="ArialNarrow" w:hAnsi="Arial" w:cs="Arial"/>
              </w:rPr>
              <w:t xml:space="preserve">sekiranya saya mengemukakan tuntutan palsu, saya boleh dikenakan </w:t>
            </w:r>
            <w:r w:rsidR="003011D1" w:rsidRPr="00F60ED1">
              <w:rPr>
                <w:rFonts w:ascii="Arial" w:eastAsia="ArialNarrow" w:hAnsi="Arial" w:cs="Arial"/>
              </w:rPr>
              <w:t>tindakan di bawah Seksyen 18, Akta Suruhanjaya Pencegahan Rasuah Malaysia 2009 [Akta 694] (Kesalahan dengan maksud untuk memperdayakan prinsipal oleh ejen; dan</w:t>
            </w:r>
            <w:r w:rsidR="00F60ED1">
              <w:rPr>
                <w:rFonts w:ascii="Arial" w:eastAsia="ArialNarrow" w:hAnsi="Arial" w:cs="Arial"/>
              </w:rPr>
              <w:br/>
            </w:r>
          </w:p>
          <w:p w:rsidR="003011D1" w:rsidRPr="00F60ED1" w:rsidRDefault="00F60ED1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>
              <w:rPr>
                <w:rFonts w:ascii="Arial" w:eastAsia="ArialNarrow" w:hAnsi="Arial" w:cs="Arial"/>
              </w:rPr>
              <w:t>s</w:t>
            </w:r>
            <w:r w:rsidR="003011D1" w:rsidRPr="00F60ED1">
              <w:rPr>
                <w:rFonts w:ascii="Arial" w:eastAsia="ArialNarrow" w:hAnsi="Arial" w:cs="Arial"/>
              </w:rPr>
              <w:t>aya bertanggunjawab untuk menyimpan dokumen sokongan asal (fizikal) dalam tempoh tujuh (7) tahun bagi tujuan pembuktian dan rujukan pihak berkepentingan.</w:t>
            </w:r>
          </w:p>
          <w:p w:rsidR="003D28C1" w:rsidRDefault="003D28C1" w:rsidP="003D28C1">
            <w:pPr>
              <w:spacing w:before="300"/>
              <w:ind w:left="755" w:hanging="270"/>
              <w:rPr>
                <w:rFonts w:ascii="Arial" w:eastAsia="ArialNarrow" w:hAnsi="Arial" w:cs="Arial"/>
              </w:rPr>
            </w:pPr>
          </w:p>
          <w:p w:rsidR="00714A4F" w:rsidRPr="003011D1" w:rsidRDefault="006944B8" w:rsidP="003D28C1">
            <w:pPr>
              <w:spacing w:before="300"/>
              <w:ind w:left="755" w:hanging="270"/>
              <w:rPr>
                <w:rFonts w:ascii="Arial" w:eastAsia="ArialNarrow" w:hAnsi="Arial" w:cs="Arial"/>
              </w:rPr>
            </w:pPr>
            <w:r w:rsidRPr="006944B8">
              <w:rPr>
                <w:rFonts w:ascii="Arial" w:eastAsia="ArialNarrow" w:hAnsi="Arial" w:cs="Arial"/>
              </w:rPr>
              <w:t>Tarikh: ……………………………..</w:t>
            </w:r>
            <w:r w:rsidRPr="006944B8">
              <w:rPr>
                <w:rFonts w:ascii="Arial" w:hAnsi="Arial" w:cs="Arial"/>
              </w:rPr>
              <w:tab/>
            </w:r>
            <w:r w:rsidR="003011D1">
              <w:rPr>
                <w:rFonts w:ascii="Arial" w:hAnsi="Arial" w:cs="Arial"/>
              </w:rPr>
              <w:t xml:space="preserve">                      </w:t>
            </w:r>
            <w:r w:rsidRPr="006944B8">
              <w:rPr>
                <w:rFonts w:ascii="Arial" w:eastAsia="ArialNarrow" w:hAnsi="Arial" w:cs="Arial"/>
              </w:rPr>
              <w:t>……………………………………..</w:t>
            </w:r>
          </w:p>
          <w:p w:rsidR="00714A4F" w:rsidRPr="006944B8" w:rsidRDefault="006944B8">
            <w:pPr>
              <w:spacing w:before="20"/>
              <w:ind w:left="618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(Tandatangan Pemohon)</w:t>
            </w:r>
          </w:p>
        </w:tc>
      </w:tr>
    </w:tbl>
    <w:p w:rsidR="00F60ED1" w:rsidRDefault="00F60ED1" w:rsidP="00F60ED1">
      <w:pPr>
        <w:autoSpaceDE w:val="0"/>
        <w:autoSpaceDN w:val="0"/>
        <w:spacing w:line="400" w:lineRule="exact"/>
        <w:jc w:val="center"/>
        <w:rPr>
          <w:rFonts w:ascii="Arial" w:eastAsia="Liberation Sans" w:hAnsi="Arial" w:cs="Arial"/>
        </w:rPr>
      </w:pPr>
    </w:p>
    <w:p w:rsidR="00F60ED1" w:rsidRDefault="00F60ED1" w:rsidP="00F60ED1">
      <w:pPr>
        <w:autoSpaceDE w:val="0"/>
        <w:autoSpaceDN w:val="0"/>
        <w:spacing w:line="400" w:lineRule="exact"/>
        <w:jc w:val="center"/>
        <w:rPr>
          <w:rFonts w:ascii="Arial" w:eastAsia="Liberation Sans" w:hAnsi="Arial" w:cs="Arial"/>
        </w:rPr>
      </w:pPr>
    </w:p>
    <w:p w:rsidR="00F60ED1" w:rsidRDefault="00F60ED1" w:rsidP="00F60ED1">
      <w:pPr>
        <w:autoSpaceDE w:val="0"/>
        <w:autoSpaceDN w:val="0"/>
        <w:spacing w:line="400" w:lineRule="exact"/>
        <w:jc w:val="center"/>
        <w:rPr>
          <w:rFonts w:ascii="Arial" w:eastAsia="Liberation Sans" w:hAnsi="Arial" w:cs="Arial"/>
        </w:rPr>
      </w:pPr>
    </w:p>
    <w:p w:rsidR="00714A4F" w:rsidRPr="006944B8" w:rsidRDefault="006944B8" w:rsidP="00F60ED1">
      <w:pPr>
        <w:autoSpaceDE w:val="0"/>
        <w:autoSpaceDN w:val="0"/>
        <w:spacing w:line="400" w:lineRule="exact"/>
        <w:jc w:val="center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M.S 2</w:t>
      </w:r>
      <w:r w:rsidR="00CA7103">
        <w:rPr>
          <w:rFonts w:ascii="Arial" w:eastAsia="Liberation Sans" w:hAnsi="Arial" w:cs="Arial"/>
        </w:rPr>
        <w:t>9</w:t>
      </w:r>
      <w:r w:rsidRPr="006944B8">
        <w:rPr>
          <w:rFonts w:ascii="Arial" w:eastAsia="Liberation Sans" w:hAnsi="Arial" w:cs="Arial"/>
        </w:rPr>
        <w:t>/3</w:t>
      </w:r>
      <w:r w:rsidR="00CA7103">
        <w:rPr>
          <w:rFonts w:ascii="Arial" w:eastAsia="Liberation Sans" w:hAnsi="Arial" w:cs="Arial"/>
        </w:rPr>
        <w:t>8</w:t>
      </w:r>
    </w:p>
    <w:p w:rsidR="00714A4F" w:rsidRPr="006944B8" w:rsidRDefault="00714A4F">
      <w:pPr>
        <w:rPr>
          <w:rFonts w:ascii="Arial" w:hAnsi="Arial" w:cs="Arial"/>
        </w:rPr>
        <w:sectPr w:rsidR="00714A4F" w:rsidRPr="006944B8">
          <w:pgSz w:w="11900" w:h="16820"/>
          <w:pgMar w:top="0" w:right="660" w:bottom="0" w:left="1260" w:header="720" w:footer="720" w:gutter="0"/>
          <w:cols w:space="720"/>
        </w:sectPr>
      </w:pPr>
    </w:p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120" w:lineRule="exact"/>
        <w:rPr>
          <w:rFonts w:ascii="Arial" w:eastAsia="SimSun" w:hAnsi="Arial" w:cs="Arial"/>
        </w:rPr>
      </w:pPr>
    </w:p>
    <w:tbl>
      <w:tblPr>
        <w:tblW w:w="986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0"/>
        <w:gridCol w:w="1260"/>
        <w:gridCol w:w="2520"/>
        <w:gridCol w:w="30"/>
      </w:tblGrid>
      <w:tr w:rsidR="00714A4F" w:rsidRPr="006944B8" w:rsidTr="003163A1">
        <w:trPr>
          <w:trHeight w:hRule="exact" w:val="577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60"/>
              <w:ind w:left="426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PENGESAHAN</w:t>
            </w:r>
          </w:p>
        </w:tc>
        <w:tc>
          <w:tcPr>
            <w:tcW w:w="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 w:rsidTr="000E38CA">
        <w:trPr>
          <w:trHeight w:hRule="exact" w:val="1272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3011D1" w:rsidP="000E38CA">
            <w:pPr>
              <w:spacing w:before="140" w:line="276" w:lineRule="auto"/>
              <w:ind w:left="100"/>
              <w:jc w:val="both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Berdasarkan pengakuan yang dinyatakan oleh pegawai yang memohon, a</w:t>
            </w:r>
            <w:r w:rsidR="006944B8" w:rsidRPr="006944B8">
              <w:rPr>
                <w:rFonts w:ascii="Arial" w:eastAsia="ArialNarrow" w:hAnsi="Arial" w:cs="Arial"/>
              </w:rPr>
              <w:t xml:space="preserve">dalah disahkan bahawa perjalanan tersebut </w:t>
            </w:r>
            <w:r w:rsidR="000E38CA">
              <w:rPr>
                <w:rFonts w:ascii="Arial" w:eastAsia="ArialNarrow" w:hAnsi="Arial" w:cs="Arial"/>
              </w:rPr>
              <w:t>telah dilaksanakan</w:t>
            </w:r>
            <w:r w:rsidR="006944B8" w:rsidRPr="006944B8">
              <w:rPr>
                <w:rFonts w:ascii="Arial" w:eastAsia="ArialNarrow" w:hAnsi="Arial" w:cs="Arial"/>
              </w:rPr>
              <w:t xml:space="preserve"> atas urusan rasmi</w:t>
            </w:r>
            <w:r w:rsidR="000E38CA">
              <w:rPr>
                <w:rFonts w:ascii="Arial" w:eastAsia="ArialNarrow" w:hAnsi="Arial" w:cs="Arial"/>
              </w:rPr>
              <w:t xml:space="preserve"> dan kelayakan tuntutan pegawai adalah tertakluk mematuhi peraturan kewangan yang berkuat kuasa.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1260"/>
        </w:trPr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5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Tarikh: ……………………………..</w:t>
            </w:r>
          </w:p>
        </w:tc>
        <w:tc>
          <w:tcPr>
            <w:tcW w:w="3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680"/>
              <w:ind w:left="4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……………………………………..</w:t>
            </w:r>
          </w:p>
          <w:p w:rsidR="00714A4F" w:rsidRPr="006944B8" w:rsidRDefault="006944B8">
            <w:pPr>
              <w:spacing w:before="40"/>
              <w:ind w:left="1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(Tandatangan)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1520"/>
        </w:trPr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920"/>
              <w:ind w:left="4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……………………………………..</w:t>
            </w:r>
          </w:p>
          <w:p w:rsidR="00714A4F" w:rsidRPr="006944B8" w:rsidRDefault="006944B8">
            <w:pPr>
              <w:spacing w:before="40"/>
              <w:ind w:left="136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(Nama)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2300"/>
        </w:trPr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960"/>
              <w:ind w:left="4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……………………………………..</w:t>
            </w:r>
          </w:p>
          <w:p w:rsidR="00714A4F" w:rsidRPr="006944B8" w:rsidRDefault="006944B8">
            <w:pPr>
              <w:ind w:left="148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(Jawatan)</w:t>
            </w:r>
          </w:p>
          <w:p w:rsidR="00714A4F" w:rsidRPr="006944B8" w:rsidRDefault="006944B8">
            <w:pPr>
              <w:spacing w:before="80"/>
              <w:ind w:left="96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b.p. Ketua Setiausaha/</w:t>
            </w:r>
          </w:p>
          <w:p w:rsidR="00714A4F" w:rsidRPr="006944B8" w:rsidRDefault="006944B8">
            <w:pPr>
              <w:spacing w:before="80"/>
              <w:ind w:left="112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Pegawai Pengawal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64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00"/>
              <w:ind w:left="354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PENDAHULUAN DIRI (Jika Ada)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 w:rsidTr="00333B58">
        <w:trPr>
          <w:trHeight w:hRule="exact" w:val="1693"/>
        </w:trPr>
        <w:tc>
          <w:tcPr>
            <w:tcW w:w="7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Pendahuluan Diri diberi</w:t>
            </w:r>
          </w:p>
          <w:p w:rsidR="00714A4F" w:rsidRPr="006944B8" w:rsidRDefault="006944B8">
            <w:pPr>
              <w:spacing w:before="3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Tolak: Tuntutan sekarang</w:t>
            </w:r>
          </w:p>
          <w:p w:rsidR="00714A4F" w:rsidRPr="006944B8" w:rsidRDefault="006944B8">
            <w:pPr>
              <w:spacing w:before="3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Baki dituntut/Baki dibayar balik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Liberation Sans" w:hAnsi="Arial" w:cs="Arial"/>
              </w:rPr>
              <w:t>RM</w:t>
            </w:r>
          </w:p>
          <w:p w:rsidR="00714A4F" w:rsidRPr="006944B8" w:rsidRDefault="006944B8">
            <w:pPr>
              <w:spacing w:before="3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Liberation Sans" w:hAnsi="Arial" w:cs="Arial"/>
              </w:rPr>
              <w:t>RM</w:t>
            </w:r>
          </w:p>
          <w:p w:rsidR="00714A4F" w:rsidRPr="006944B8" w:rsidRDefault="006944B8">
            <w:pPr>
              <w:spacing w:before="3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Liberation Sans" w:hAnsi="Arial" w:cs="Arial"/>
              </w:rPr>
              <w:t>RM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</w:tbl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3163A1" w:rsidRDefault="006944B8">
      <w:pPr>
        <w:autoSpaceDE w:val="0"/>
        <w:autoSpaceDN w:val="0"/>
        <w:spacing w:line="300" w:lineRule="exact"/>
        <w:ind w:left="180"/>
        <w:jc w:val="both"/>
        <w:rPr>
          <w:rFonts w:ascii="Arial" w:hAnsi="Arial" w:cs="Arial"/>
          <w:sz w:val="20"/>
          <w:szCs w:val="20"/>
        </w:rPr>
      </w:pPr>
      <w:r w:rsidRPr="003163A1">
        <w:rPr>
          <w:rFonts w:ascii="Arial" w:eastAsia="ArialNarrow" w:hAnsi="Arial" w:cs="Arial"/>
          <w:sz w:val="20"/>
          <w:szCs w:val="20"/>
        </w:rPr>
        <w:t>CATATAN:</w:t>
      </w:r>
    </w:p>
    <w:p w:rsidR="00714A4F" w:rsidRPr="003163A1" w:rsidRDefault="00714A4F">
      <w:pPr>
        <w:spacing w:line="200" w:lineRule="exact"/>
        <w:rPr>
          <w:rFonts w:ascii="Arial" w:eastAsia="SimSun" w:hAnsi="Arial" w:cs="Arial"/>
          <w:sz w:val="20"/>
          <w:szCs w:val="20"/>
        </w:rPr>
      </w:pPr>
    </w:p>
    <w:p w:rsidR="00361E8B" w:rsidRPr="007E2628" w:rsidRDefault="00361E8B" w:rsidP="00361E8B">
      <w:pPr>
        <w:pStyle w:val="ListParagraph"/>
        <w:numPr>
          <w:ilvl w:val="0"/>
          <w:numId w:val="12"/>
        </w:numPr>
        <w:autoSpaceDE w:val="0"/>
        <w:autoSpaceDN w:val="0"/>
        <w:spacing w:line="300" w:lineRule="exact"/>
        <w:ind w:left="540"/>
        <w:jc w:val="both"/>
        <w:rPr>
          <w:rFonts w:ascii="Arial" w:hAnsi="Arial" w:cs="Arial"/>
          <w:sz w:val="20"/>
          <w:szCs w:val="20"/>
        </w:rPr>
      </w:pPr>
      <w:r w:rsidRPr="007E2628">
        <w:rPr>
          <w:rFonts w:ascii="Arial" w:eastAsia="ArialNarrow" w:hAnsi="Arial" w:cs="Arial"/>
          <w:sz w:val="20"/>
          <w:szCs w:val="20"/>
        </w:rPr>
        <w:t>Tuntutan perjalanan boleh dilaksanakan melalui Sistem Pengurusan Maklumat Sumber Manusia (HRMIS) tertakluk kepada arahan yang ditetapkan dari semasa ke semasa.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3163A1" w:rsidRDefault="003163A1">
      <w:pPr>
        <w:autoSpaceDE w:val="0"/>
        <w:autoSpaceDN w:val="0"/>
        <w:spacing w:line="320" w:lineRule="exact"/>
        <w:ind w:left="4180"/>
        <w:jc w:val="both"/>
        <w:rPr>
          <w:rFonts w:ascii="Arial" w:eastAsia="Liberation Sans" w:hAnsi="Arial" w:cs="Arial"/>
        </w:rPr>
      </w:pPr>
    </w:p>
    <w:p w:rsidR="00714A4F" w:rsidRPr="006944B8" w:rsidRDefault="006944B8">
      <w:pPr>
        <w:autoSpaceDE w:val="0"/>
        <w:autoSpaceDN w:val="0"/>
        <w:spacing w:line="320" w:lineRule="exact"/>
        <w:ind w:left="4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 xml:space="preserve">M.S </w:t>
      </w:r>
      <w:r w:rsidR="00CA7103">
        <w:rPr>
          <w:rFonts w:ascii="Arial" w:eastAsia="Liberation Sans" w:hAnsi="Arial" w:cs="Arial"/>
        </w:rPr>
        <w:t>30</w:t>
      </w:r>
      <w:r w:rsidRPr="006944B8">
        <w:rPr>
          <w:rFonts w:ascii="Arial" w:eastAsia="Liberation Sans" w:hAnsi="Arial" w:cs="Arial"/>
        </w:rPr>
        <w:t>/3</w:t>
      </w:r>
      <w:r w:rsidR="00CA7103">
        <w:rPr>
          <w:rFonts w:ascii="Arial" w:eastAsia="Liberation Sans" w:hAnsi="Arial" w:cs="Arial"/>
        </w:rPr>
        <w:t>8</w:t>
      </w:r>
    </w:p>
    <w:sectPr w:rsidR="00714A4F" w:rsidRPr="006944B8" w:rsidSect="009D2C65">
      <w:pgSz w:w="11900" w:h="16820"/>
      <w:pgMar w:top="0" w:right="56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FC8"/>
    <w:multiLevelType w:val="hybridMultilevel"/>
    <w:tmpl w:val="839EAC84"/>
    <w:lvl w:ilvl="0" w:tplc="BC5A5C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69F"/>
    <w:multiLevelType w:val="hybridMultilevel"/>
    <w:tmpl w:val="0F34A208"/>
    <w:lvl w:ilvl="0" w:tplc="BC5A5C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506A"/>
    <w:multiLevelType w:val="hybridMultilevel"/>
    <w:tmpl w:val="DD185A38"/>
    <w:lvl w:ilvl="0" w:tplc="7C7E716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4D28"/>
    <w:multiLevelType w:val="hybridMultilevel"/>
    <w:tmpl w:val="1D908D5A"/>
    <w:lvl w:ilvl="0" w:tplc="A6A803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0" w:hanging="360"/>
      </w:pPr>
    </w:lvl>
    <w:lvl w:ilvl="2" w:tplc="4409001B" w:tentative="1">
      <w:start w:val="1"/>
      <w:numFmt w:val="lowerRoman"/>
      <w:lvlText w:val="%3."/>
      <w:lvlJc w:val="right"/>
      <w:pPr>
        <w:ind w:left="2140" w:hanging="180"/>
      </w:pPr>
    </w:lvl>
    <w:lvl w:ilvl="3" w:tplc="4409000F" w:tentative="1">
      <w:start w:val="1"/>
      <w:numFmt w:val="decimal"/>
      <w:lvlText w:val="%4."/>
      <w:lvlJc w:val="left"/>
      <w:pPr>
        <w:ind w:left="2860" w:hanging="360"/>
      </w:pPr>
    </w:lvl>
    <w:lvl w:ilvl="4" w:tplc="44090019" w:tentative="1">
      <w:start w:val="1"/>
      <w:numFmt w:val="lowerLetter"/>
      <w:lvlText w:val="%5."/>
      <w:lvlJc w:val="left"/>
      <w:pPr>
        <w:ind w:left="3580" w:hanging="360"/>
      </w:pPr>
    </w:lvl>
    <w:lvl w:ilvl="5" w:tplc="4409001B" w:tentative="1">
      <w:start w:val="1"/>
      <w:numFmt w:val="lowerRoman"/>
      <w:lvlText w:val="%6."/>
      <w:lvlJc w:val="right"/>
      <w:pPr>
        <w:ind w:left="4300" w:hanging="180"/>
      </w:pPr>
    </w:lvl>
    <w:lvl w:ilvl="6" w:tplc="4409000F" w:tentative="1">
      <w:start w:val="1"/>
      <w:numFmt w:val="decimal"/>
      <w:lvlText w:val="%7."/>
      <w:lvlJc w:val="left"/>
      <w:pPr>
        <w:ind w:left="5020" w:hanging="360"/>
      </w:pPr>
    </w:lvl>
    <w:lvl w:ilvl="7" w:tplc="44090019" w:tentative="1">
      <w:start w:val="1"/>
      <w:numFmt w:val="lowerLetter"/>
      <w:lvlText w:val="%8."/>
      <w:lvlJc w:val="left"/>
      <w:pPr>
        <w:ind w:left="5740" w:hanging="360"/>
      </w:pPr>
    </w:lvl>
    <w:lvl w:ilvl="8" w:tplc="4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1AF38E7"/>
    <w:multiLevelType w:val="hybridMultilevel"/>
    <w:tmpl w:val="5044A5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67F58E7"/>
    <w:multiLevelType w:val="hybridMultilevel"/>
    <w:tmpl w:val="21AE5F92"/>
    <w:lvl w:ilvl="0" w:tplc="6338C280">
      <w:numFmt w:val="bullet"/>
      <w:lvlText w:val="-"/>
      <w:lvlJc w:val="left"/>
      <w:pPr>
        <w:ind w:left="620" w:hanging="360"/>
      </w:pPr>
      <w:rPr>
        <w:rFonts w:ascii="Arial" w:eastAsia="Arial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45225A"/>
    <w:multiLevelType w:val="hybridMultilevel"/>
    <w:tmpl w:val="FE7A1522"/>
    <w:lvl w:ilvl="0" w:tplc="2C46E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2A45768"/>
    <w:multiLevelType w:val="hybridMultilevel"/>
    <w:tmpl w:val="37C605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B28C7"/>
    <w:multiLevelType w:val="hybridMultilevel"/>
    <w:tmpl w:val="A17C973E"/>
    <w:lvl w:ilvl="0" w:tplc="FA505B6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B65A1C"/>
    <w:multiLevelType w:val="hybridMultilevel"/>
    <w:tmpl w:val="34F64772"/>
    <w:lvl w:ilvl="0" w:tplc="CB68038A">
      <w:numFmt w:val="bullet"/>
      <w:lvlText w:val="-"/>
      <w:lvlJc w:val="left"/>
      <w:pPr>
        <w:ind w:left="420" w:hanging="360"/>
      </w:pPr>
      <w:rPr>
        <w:rFonts w:ascii="Arial" w:eastAsia="Arial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7822505"/>
    <w:multiLevelType w:val="hybridMultilevel"/>
    <w:tmpl w:val="B60ED224"/>
    <w:lvl w:ilvl="0" w:tplc="D9C4D0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676C1CC8">
      <w:start w:val="1"/>
      <w:numFmt w:val="lowerLetter"/>
      <w:lvlText w:val="(%2)"/>
      <w:lvlJc w:val="left"/>
      <w:pPr>
        <w:ind w:left="1200" w:hanging="360"/>
      </w:pPr>
      <w:rPr>
        <w:rFonts w:eastAsia="ArialNarro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AD24B55"/>
    <w:multiLevelType w:val="hybridMultilevel"/>
    <w:tmpl w:val="241499D2"/>
    <w:lvl w:ilvl="0" w:tplc="D86AE61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compressPunctuation"/>
  <w:compat/>
  <w:rsids>
    <w:rsidRoot w:val="00714A4F"/>
    <w:rsid w:val="00013374"/>
    <w:rsid w:val="000579D6"/>
    <w:rsid w:val="000861E2"/>
    <w:rsid w:val="000E38CA"/>
    <w:rsid w:val="001A576B"/>
    <w:rsid w:val="00222534"/>
    <w:rsid w:val="0022554C"/>
    <w:rsid w:val="00250390"/>
    <w:rsid w:val="00276BAF"/>
    <w:rsid w:val="002F5176"/>
    <w:rsid w:val="003011D1"/>
    <w:rsid w:val="003163A1"/>
    <w:rsid w:val="00333B58"/>
    <w:rsid w:val="00361E8B"/>
    <w:rsid w:val="003D28C1"/>
    <w:rsid w:val="003D327E"/>
    <w:rsid w:val="003E030F"/>
    <w:rsid w:val="004352BA"/>
    <w:rsid w:val="004379C4"/>
    <w:rsid w:val="00445B4F"/>
    <w:rsid w:val="004960A9"/>
    <w:rsid w:val="0051449D"/>
    <w:rsid w:val="005467A5"/>
    <w:rsid w:val="005632FC"/>
    <w:rsid w:val="006944B8"/>
    <w:rsid w:val="006B13BB"/>
    <w:rsid w:val="006F42D3"/>
    <w:rsid w:val="00714A4F"/>
    <w:rsid w:val="007F4594"/>
    <w:rsid w:val="00834FB4"/>
    <w:rsid w:val="008451F6"/>
    <w:rsid w:val="0089223A"/>
    <w:rsid w:val="00983B26"/>
    <w:rsid w:val="0099622D"/>
    <w:rsid w:val="009D2C65"/>
    <w:rsid w:val="00AC687E"/>
    <w:rsid w:val="00AD37D6"/>
    <w:rsid w:val="00B9376A"/>
    <w:rsid w:val="00BB0DB3"/>
    <w:rsid w:val="00C31B6B"/>
    <w:rsid w:val="00C34D5B"/>
    <w:rsid w:val="00CA7103"/>
    <w:rsid w:val="00D12C14"/>
    <w:rsid w:val="00D6221A"/>
    <w:rsid w:val="00D74462"/>
    <w:rsid w:val="00E70ECA"/>
    <w:rsid w:val="00F12116"/>
    <w:rsid w:val="00F60ED1"/>
    <w:rsid w:val="00F620CE"/>
    <w:rsid w:val="00F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14A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4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33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22A4-22DE-47E0-AACA-6C3F132E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6</cp:revision>
  <dcterms:created xsi:type="dcterms:W3CDTF">2021-03-15T08:39:00Z</dcterms:created>
  <dcterms:modified xsi:type="dcterms:W3CDTF">2021-03-16T05:47:00Z</dcterms:modified>
</cp:coreProperties>
</file>